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9621" w14:textId="d039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26 января 2015 года № 29-2-V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21 октября 2022 года № 22-7-VII. Зарегистрировано в Министерстве юстиции Республики Казахстан 26 октября 2022 года № 30315. Утратило силу решением Бородулихинского районного маслихата области Абай от 29 марта 2024 года № 15-8-VIII.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29.03.2024 </w:t>
      </w:r>
      <w:r>
        <w:rPr>
          <w:rFonts w:ascii="Times New Roman"/>
          <w:b w:val="false"/>
          <w:i w:val="false"/>
          <w:color w:val="ff0000"/>
          <w:sz w:val="28"/>
        </w:rPr>
        <w:t>№ 15-8-VIII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утверждении Правил определения размера и порядка оказания жилищной помощи" от 26 января 2015 года № 29-2-V (зарегистрировано в Реестре государственной регистрации нормативных правовых актов под № 3695)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Бородулихинском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Бородулихинском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29-2-V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Бородулихинском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Бородулихинском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занятости, социальных программ и регистрации актов гражданского состояния Бородулихинского района области Абай" (далее – уполномоченный орган).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