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a5ad" w14:textId="ce1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Жарминского района от 19 апреля 2019 года № 101 "Об определении мест для размещения агитационных печатных материалов и предоставлении кандидатам помещения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области Абай от 29 декабря 2022 года № 528. Зарегистрировано в Министерстве юстиции Республики Казахстан 29 декабря 2022 года № 31359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Жарминского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19 апреля 2019 № 101 "Об определении мест для размещения агитационных печатных материалов и представлении кандидатам помещения для встреч с избирателями" (зарегистрированного в Реестре государственной регистрации нормативных правовых актов под №5872)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по Жарминскому району области Абай";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 области Абай"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области Абай после его официального опубликования.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Жарминского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Жарминская районная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Жабаева 1 Б, здание напротив государственного учреждения "Аппарат акима Акжальского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А 49, напротив здания мечети "Оралбай"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39, напротив здания коммунального государственного учреждения "Аршалинская основная школа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Ауэзов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Мухамедсайди Садуакасова 90 В, напротив здания государственного учреждения "Аппарат акима поселка Ауэзов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Буркутова 2, напротив здания коммунального государственного учреждения "Основная школа имени Кажыгельды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Мадениет 1, здание напротив коммунального государственного учреждения "Балыктыкольская основная школа отдела образования Жарминского района" управления образования области Абай.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Альжанова 26, напротив здания государственного учреждения "Аппарат акима Бирликского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36 слева от здания государственного учреждения "Аппарат акима Бирликшильского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55, напротив здания коммунального государственного учреждения "Основная школа Каражал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33, слева от здания коммунального государственного учреждения "Основная школа Салкынтобе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квартал 105, напротив здания коммунального государственного учреждения "Жангизтобинская средняя школа-детский сад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квартал 5, напротив здания мечети "Нур Токтар"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квартал 110, слева от здания республиканского государственного учреждения "Войсковая часть 47007" 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квартал 2, напротив здания управления снабжения "Жангизтобе" пограничной службы Комитета национальной безопасности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3 А, слева от здания "Средняя школа-№236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33, напротив здания государственного учреждения "Аппарат акима поселка Жарма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 58, напротив здания коммунального государственного учреждения "Основная школа Малай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26, напротив здания государственного учреждения "Аппарат акима Жарыкского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Калбатау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Ахтамберды жырау 27, напротив здания коммунального государственного учреждения "Средняя школа имени Маяковского отдела образования Жарминского района" управления образования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 178, напротив здания коммунального государственного учреждения "Георгиевская средняя школа отдела образования Жарминского района" управления образования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 2, напротив здания коммунального государственного учреждения "Многопрофильная школы-гимназии имени Абая отдела образования Жарминского района" управления образования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92, напротив здания коммунального государственного казенного предприятия "Жарминский районный дом культуры акимата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Капай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17, напротив здания коммунального государственного учреждения "Основная Васильковская школа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Боранбай би 1, слева от здания государственного учреждения "Аппарат акима Капанбулакского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Отепханулы 1, напротив здания "Основная школа имени С. Алимбетова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3/2, напротив дома по улице Тауелсиздик 3/1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Конырбиик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Жанажол 22, напротив здания коммунального государственного учреждения "Конырбиикская основная школа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Малое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Лекерова 12, напротив здания индивидуального предпринимателя "Жас Канат"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46, напротив здания коммунального государственного учреждения "Основная школа имени А.Шарипова отдела образования Жарминского района" управления образования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Кентарлау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10, напротив здания индивидуального предпринимателя "Умит"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1, напротив здания государственного учреждения "Аппарат акима Каратобинского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 №10, напротив здания крестьянского хозяйства "Карасу"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 20, напротив здания индивидуального предпринимателя "Мурат"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51, напротив здания коммунального государственного учреждения "Основная школа Узынжал отдела образования Жарминского района" управления образования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100, напротив здания коммунального государственного учреждения "Основная школа Аркалык отдела образования Жарминского района" управления образования области Абай"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Суыкбулак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Кенесары хана 7, напротив здания комунального государственного учреждения "Новотаубинская начальной школа отдела образования Жарминского района" управления образования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 4, напротив здания "Средней школы Суыкбулак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Ушбиик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Байгара 6, напротив здания государственного учреждения "Аппарат акима Ушбиикского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Масалима 13, напротив здания "Аппарат акима Шалабайского сельского округа Жарминского района области 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Кабанбая 122, напротив здания коммунального государственного казенного предприятия "Дом культуры города Шар" акимата Жарминского района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Варепа 87, напротив здания коммунального государственного учреждения "Средняя школа имени Б. Турсынова отдела образования Жарминского района" управления образования области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Е. Боранбаева 20, напротив здания коммунального государственного учреждения "Средняя школа имени Т. Кобдыкова отдела образования Жарминского района" управления образования области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Кошек отдела образования Жарминского района" управления образования области Абай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