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1131" w14:textId="47b1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Урджарского района от 21 ноября 2018 года № 51 "Об образовании избирательных участков по Урджарскому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Урджарского района области Абай от 30 декабря 2022 года № 11. Зарегистрировано в Министерстве юстиции Республики Казахстан 30 декабря 2022 года № 31487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Урджарского района от 21 ноября 2018 года № 51 "Об образовании избирательных участков по Урджарскому району" (зарегистрировано в Реестре государственной регистрации нормативных правовых актов за № 5-18-182)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Урджарского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Урджарского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Урджарская районная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 № 51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Урджарского района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405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 село Каракол, улица А.Азербаева № 10, Коммунальное государственное учреждение "Каракольская средняя школа-сад" отдела образования Урджарского района управления образования области Абай.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Границы:село Каракол, улицы Абая, Б.Абжанова, Еркинбековы, Ш.Жаксыбекова, Курмангазы, Т.Махметова, А.Калиева, А.Азербаева, Шакарима, Достык, Сауран, С.Габбасова, Жастар, С.Сейфуллина, Интернациональная, Гаухар, Казахстан, Б.Майлина, Центральная, К.Есембаева, М.Кабашева, 1,2,3,4 микрорайоны, село Абай, улица Ж.Кусайынова.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406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 село Сагат, улица А.Заманбекова № 111, Коммунальное государственное учреждение "Сагатская средняя школа" отдела образования Урджарского района управления образования области Абай.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Сагат, улица А.Заманбекова.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407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 село Шолпан, улица Абая № 23, Коммунальное государственное учреждение "Жузагашская средняя школа-сад" отдела образования Урджарского района управления образования области Абай.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Шолпан, улицы Кабанбая, Г.Кулахметова, Абая, А.Жексембаева, Жанама, Б.Момышулы, С.Сейфуллина, С.Кулахметова.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408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 село Таскескен, улица Желтоксан № 20, Коммунальное государственное учреждение "Средняя школа-сад имени Актанберды" отдела образования Урджарского района управления образования области Абай.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Таскескен, южная сторона села от трассы Урджар-Бахты, от улицы А.Молдагуловой в восточную сторону, улицы Актанберды, Абая, Ч.Валиханова, М.Ауэзова, Ардагерлер, Желтоксан, К.Нургазина, М.Маметовой, Ш.Кудайбердиева, С.Тлеубекова, Платина, Б.Туралыкова, село Ушбулак, улица Т.Танатарова.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409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 нахождения: село Таскескен, улица Ж. Балгабаева № 63, Коммунальное государственное учреждение "Средняя школа-сад имени Алтынсарина" отдела образования Урджарского района управления образования области Абай.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Таскескен, северная сторона села от трассы Урджар-Бахты, улицы Казахстанская, Т.Нургалиева, К.Тойжанова, Ж.Балгабаева, К.Куанышевой, Г.Касенгазина.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410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Место нахождения: село Таскескен, улица Ж. Балгабаева № 63, Коммунальное государственное учреждение "Средняя школа-сад имени Алтынсарина" отдела образования Урджарского района управления образования области Абай, вход со стороны улицы К.Нургазина.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Таскескен, южная сторона села от трассы Урджар-Бахты, от улицы А.Молдагуловой в западную сторону, улицы Казахстанская, Ж.Балгабаева, К.Куанышевой, Б.Момышулы.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411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 село Алтыншокы, улица Д.Жуматаева № 10, Коммунальное государственное учреждение "Алтыншокинская средняя школа-сад" отдела образования Урджарского района управления образования области Абай.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Алтыншокы, участок "Жыланды", улицы Берел, Д.Жуматаева, Музтау, Туран, Алаш, Буланты, Казахстанская, Ж.Садыбаева, Степная, Баянауыл, Г.Титова, Луговая, Ордабасы, Б.Есимханова.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412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    Село Лайбулак, улица М.Мукаш № 10 Б, Коммунальное государственное учреждение "Лайбулакская средняя школа-сад" отдела образования Урджарского района управления образования области Абай.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Лайбулак, улицы М.Мукаш, Казахстанская, Береговая, Ертис, Байконыр, Заречная, Школьная.</w:t>
      </w:r>
    </w:p>
    <w:bookmarkEnd w:id="28"/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413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 село Текебулак, улица М.Айкешева № 3, Коммунальное государственное предприятие на праве хозяйственного ведения "Урджарская центральная районная больница" управления здравоохранения области Абай, медицинский пункт села Текебулак.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Текебулак, улица М.Айкешова.</w:t>
      </w:r>
    </w:p>
    <w:bookmarkEnd w:id="31"/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414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 село Айтбай, улица О.Серикбол № 30 Б, Коммунальное государственное учреждение "Средняя школа имени С. Турсабекова" отдела образования Урджарского района управления образования области Абай.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Границы: село Айтбай, улицы К.Молдагали, Абая, Ю.Гагарина, А.Рахатбая, А.Нарботина, Б.Акимбая, О.Серикбола.</w:t>
      </w:r>
    </w:p>
    <w:bookmarkEnd w:id="34"/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415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 нахождения: село Сегизбай, улица К.Курыкбаева № 15, Государственное коммунальное казенное предприятие "Дом культуры" акимата Урджарского района на праве оперативного управления, Салкынбельский сельский клуб.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Границы: село Сегизбай, улицы Ветераны Великой Отечественной Войны, К.Курукбаева, Г.Титова, Мира, Абая, К.Омарова, Е.Исабаева, Байконыса, М.Маметовой.</w:t>
      </w:r>
    </w:p>
    <w:bookmarkEnd w:id="37"/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416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 нахождения: село Карабуйрат, улица Заречная № 12, Коммунальное государственное учреждение "Карабуйратская средняя школа-сад" отдела образования Урджарского района управления образования области Абай.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Границы: село Карабуйрат, улицы Ветераны Великой Отечественной Войны, Тарбагатая, Жастар, Заречная.</w:t>
      </w:r>
    </w:p>
    <w:bookmarkEnd w:id="40"/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417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 нахождения: село Жана Тилек, улица Бейбарыс султана № 16 А, Коммунальное государственное учреждение "Средняя школа имени М.Ауэзова" отдела образования Урджарского района управления образования области Абай.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Границы: село Жана Тилек, улицы А.Байтурсынова, Кабанбай батыра, И.Панфилова, Кенесары хана, М.Горького, Джамбула, Алатау, М.Ауэзова, Ю.Гагарина, Абая, Алаколь, Бейбарыс султана, Ж.Аюбаева, Р.Кошкарбаева, А.Молдагуловой, Б.Момышулы, Окжетпес, Б.Дуйсенбаева.</w:t>
      </w:r>
    </w:p>
    <w:bookmarkEnd w:id="43"/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418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 нахождения: село Тасарык, улица Н.Байкенова № 20, Коммунальное государственное учреждение "Тасарыкская основная школа" отдела образования Урджарского района управления образования области Абай.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Тасарык, улицы А.Иманова, Жана Тилекская, С.Сейфуллина, Н.Байкенова, Джамбула, Жидебая.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419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 нахождения:  село Жогаргы Егинсу, улица Д.Жунусулы № 16 А, Коммунальное государственное учреждение "Егинсуйская средняя школа-сад" отдела образования Урджарского района управления образования области Абай.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Жогаргы Егинсу, улицы А.Найманбаева, Абая, М.Ауэзова, Д.Жунусулы, Желтоксан, Кабанбая, Ж.Байгулжина, Б.Байсабырова, К.Байгабылова, О.Куанышева, Е.Бигалиева</w:t>
      </w:r>
    </w:p>
    <w:bookmarkEnd w:id="49"/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420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 село Егинсу, улица Ж.Аймауытова № 17, Коммунальное государственное учреждение "Средняя школа-сад имени Ч.Валиханова" отдела образования Урджарского района управления образования области Абай.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Егинсу, улицы М.Маметовой, С.Сейфуллина, Н.Баизова, М.Ауэзова, А.Байтурсынова, Шакарима, Ж.Аймауытова, Жастар, Сулеймен би.</w:t>
      </w:r>
    </w:p>
    <w:bookmarkEnd w:id="52"/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421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 нахождения:  село Жанай, улица Кабанбая № 41 А, Коммунальное государственное учреждение "Жанайская средняя школа-сад" отдела образования Урджарского района управления образования области Абай.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Жанай, улицы Толе би, К.Рыскулбекова, Д.Конаева, М.Маметовой, Абая, Жастар, Желтоксан, Кабанбая.</w:t>
      </w:r>
    </w:p>
    <w:bookmarkEnd w:id="55"/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422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Место нахождения: село Акжар, улица Б.Турлыханова № 65, Коммунальное государственное учреждение "Средняя школа-сад имени Б.Турлыханова" отдела образования Урджарского района управления образования области Абай. 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Акжар, улицы К.Байсеитовой, Ж.Жынгылбаева, Б.Момышулы, Б.Турлыханова, Женис, Ер Кабанбая, М.Ауэзова, А.Иманова, С.Сейфуллина, Жастар, проспект Абылайхана.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423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 нахождения: село Карамоиыл, улица Абая № 5, Коммунальное государственное предприятие на праве хозяйственного ведения "Урджарская центральная районная больница" управления здравоохранения области Абай, медицинский пункт села Карамоиыл.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Границы: село Карамоиыл, улицы Ч.Валиханова, Т.Рыскулова, Д.Нурпеисовой, Абая, Набережная.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424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Амангельды, улица Западная № 1 А, Коммунальное государственное предприятие на праве хозяйственного ведения "Урджарская центральная районная больница" управления здравоохранения области Абай, медицинский пункт села Амангельды.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Амангельды, улицы К.Сагырбаева, Ы.Алтынсарина, Западная, Ардагерлер, М.Жумабаева.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425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Урджар, проспект Абылайхана № 220 А, Коммунальное государственное учреждение "Средняя школа-сад имени Абылайхана" отдела образования Урджарского района управления образования области Абай.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Урджар, проспект Абылайхана, улицы П.Морозова, О.Альжанова, Н.Щорса, Мира, М.Собко, Первомайская, Б.Жумагулова, Автоколонна, микрорайон Самал.</w:t>
      </w:r>
    </w:p>
    <w:bookmarkEnd w:id="67"/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426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Урджар, улица Кабанбая № 98, Коммунальное государственное учреждение "Средняя школа-сад имени Жансугурова" отдела образования Урджарского района управления образования области Абай.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Границы: село Урджар, улицы Ч.Валиханова, О.Джандосова, Шынкожа, А.Чехова, А.Байтурсынова, Джамбула, М.Дулатова, Тарбагатая, Омарбековы, Есил, Короткая, Алматинская, Ертис, А.Алхана, М.Хасенова, А.Найманбаева, Сырым батыра, Г.Чурсинова, проспект Абылайхана. </w:t>
      </w:r>
    </w:p>
    <w:bookmarkEnd w:id="70"/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427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Урджар, улица Т.Шевченко № 25, Коммунальное государственное учреждение "Кабинет психолого-педагогической коррекции Урджарского района" департамента образования Области Абай.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Урджар, улицы О.Альжанова, А.Чехова, А.Молдагуловой, М.Хасенова, Т.Шевченко, Шынкожа, В.Колесникова, Наурызбая, И.Джансугурова, Б.Момышулы, М.Габдуллина.</w:t>
      </w:r>
    </w:p>
    <w:bookmarkEnd w:id="73"/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428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Урджар, проспект Абылайхана № 145, Коммунальное государственное предприятие на праве хозяйственного ведения "Урджарская центральная районная многопрофильная больница" управления здравоохранения области Абай.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Границы: село Урджар, улицы Абая, О.Джандосова, Зейнолла Сәнік, Кабанбая, Шынкожа, К.Игенбаева, З.Габитова, С.Сейфуллина, Ш.Кудайбердиева, Курмангазы, Н.Некрасова, проспект Абылайхана.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429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 нахождения: село Урджар, проспект Абылайхана № 105, административное здание.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Урджар, улицы Р.Белеуханова, Ағайынды Сәбиевтер, А.Воронкова, В.Комарова, Улытау, Ю.Гагарина, С.Сейфуллина, Курмангазы, Шынкожа, А. Семушкиной, Д.Каратаева, Н. Гоголя, проспект Абылайхана.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430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 нахождения: село Урджар, улица Сейфуллина № 63, Товарищество с ограниченной ответсвеностью "Бексултан оқу орталығы"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село Урджар, улицы Р.Тургамбаева, Жидебая, З.Оспанова, Междуречная, О.Кебисбаева, Г.Титова, М.Ауэзова, В.Белинского, Казыбек би, С.Сейфуллина, С.Челюскина, В.Чкалова, Урджару 80 лет, Северная.</w:t>
      </w:r>
    </w:p>
    <w:bookmarkEnd w:id="82"/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431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Место нахождения: село Урджар, улица А.Панкратова № 14, Коммунальное государственное учреждение "Средняя школа-сад имени Б. Момышулы" отдела образования Урджарского района управления образования области Абай.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Границы: село Урджар, улицы И.Павлова, А.Панкратова, А.Воронкова, П.Кобозева, Ю.Гагарина, Р.Белеуханова, Т.Рыскулова, М.Жумабаева, А.Маргулана, Акку, Е.Брусиловского, А.Семушкиной, Кажимукана, Б.Ерзаковича, Аль-Фараби, Н.Гоголя, В.Чкалова, С.Челюскина, проспект Абылайхана.</w:t>
      </w:r>
    </w:p>
    <w:bookmarkEnd w:id="85"/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432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 нахождения: село Урджар, улица Ю.Гагарина № 121, Коммунальное государственное учреждение "Средняя школа-сад имени Абая" отдела образования Урджарского района управления образования области Абай.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Урджар, улицы Алдияр, Жалын, А.Асфандиярова, И.Мичурина, М.Маметовой, С.Сейфуллина, А.Семушкиной, Бухар-Жырау, Р.Белеуханова, Ю.Гагарина, З.Габитова, А.Воронкова, М.Лермонтова, У.Барлыкбаева, К.Сарсекова.</w:t>
      </w:r>
    </w:p>
    <w:bookmarkEnd w:id="88"/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433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Урджар, улица Олжаева № 1, Урджарское сельское отделение почтовой связи № 3, Урджарского районного узла почтовой связи, акционерное общество "Казпочта"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Урджар, улицы Ы.Алтынсарина, Ә.Әлпішева, Р.Мұқышев, А.Олжаева, Б.Сандыбаева, Абая, Богенбая, Зейнолла Сәнік, Б.Акылжанова, М.Горького, Кабанбая.</w:t>
      </w:r>
    </w:p>
    <w:bookmarkEnd w:id="91"/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434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 нахождения:  село Урджар, проспект Абылайхана № 128, Государственное коммунальное казенное предприятие "Дом культуры" на праве оперативного управления акимата Урджарского района.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Урджар, улицы Кабанбая, Зейнолла Сәнік, З.Космодемьянской, Н.Борцова, Есил, Ж.Жумадилова, Алтайская, К.Игенбаева, Т.Рыскулова, Джамбула, О.Жандосова, Х.Мухаметкаримова, Абая, А.Пушкина, Т.Айгожина, Мамыра, проспект Абылайхана.</w:t>
      </w:r>
    </w:p>
    <w:bookmarkEnd w:id="94"/>
    <w:bookmarkStart w:name="z10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435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 нахождения: село Кызылту, улица С.Суртаева № 39 А, Коммунальное государственное учреждение "Кишкенетауская средняя школа" отдела образования Урджарского района управления образования области Абай.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Кызылту, улицы Жанибека, Абая, Ю.Гагарина, О.Курмана, С.Суртаева.</w:t>
      </w:r>
    </w:p>
    <w:bookmarkEnd w:id="97"/>
    <w:bookmarkStart w:name="z10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436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Бургон, улица Центральная № 31, Коммунальное государственное предприятие на праве хозяйственного ведения "Урджарская центральная районная больница" управления здравоохранения области Абай, медицинский пункт села Бургон.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село Бургон, улица Центральная.</w:t>
      </w:r>
    </w:p>
    <w:bookmarkEnd w:id="100"/>
    <w:bookmarkStart w:name="z11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437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Бестерек, улица Мира № 40 Б, Коммунальное государственное учреждение "Бестерекская средняя школа-сад с пришкольным интернатом имени Мешитбая Хасенова" отдела образования Урджарского района управления образования области Абай.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Бестерек, улицы М.Ауэзова, Абая, Мира, Ардагерлер, А.Байтурсынова, Ю.Гагарина, Б.Момышулы, Т.Аубакирова.</w:t>
      </w:r>
    </w:p>
    <w:bookmarkEnd w:id="103"/>
    <w:bookmarkStart w:name="z1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438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 нахождения: село Ер Кабанбай, улица Кудайбердиева № 43, Коммунальное государственное учреждение "Ер Кабанбайская средняя школа-сад" отдела образования Урджарского района управления образования области Абай.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Ер Кабанбай, улицы Абая, М.Ауэзова, Б.Толегеновой, А.Кашаубаева, Ш.Кудайбердиева, Б.Момышулы.</w:t>
      </w:r>
    </w:p>
    <w:bookmarkEnd w:id="106"/>
    <w:bookmarkStart w:name="z11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439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Казымбет, улица М.Ауэзова № 1, Коммунальное государственное учреждение "Казымбетская средняя школа-сад отдела образования Урджарского района управления образования области Абай ".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Казымбет, улицы К.Рыскулбекова, Т.Рыскулова, М.Ауэзова, Р.Кошкарбаева.</w:t>
      </w:r>
    </w:p>
    <w:bookmarkEnd w:id="109"/>
    <w:bookmarkStart w:name="z12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440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Баркытбел, И.Панфилова № 6 Д, Коммунальное государственное учреждение "Баркытбельская средняя школа" отдела образования Урджарского района управления образования области Абай.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Баркытбел, улицы Ю.Гагарина, Ч.Валиханова, Советская, Краснопартизанская, Мира, И.Панфилова, Юбилейная, М.Ауэзова.</w:t>
      </w:r>
    </w:p>
    <w:bookmarkEnd w:id="112"/>
    <w:bookmarkStart w:name="z12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441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Батпакты, улица Октябрьская № 38, Коммунальное государственное учреждение "Батпактинская основная школа" отдела образования Урджарского района управления образования области Абай.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Батпакты, улицы Подгорная, Октябрьская, Колхозная.</w:t>
      </w:r>
    </w:p>
    <w:bookmarkEnd w:id="115"/>
    <w:bookmarkStart w:name="z12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442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Некрасовка, улица Садовая № 2 А, Коммунальное государственное учреждение "Некрасовская средняя школа-сад" отдела образования Урджарского района управления образования области Абай.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Некрасовка, улицы Абая, М.Калинина, Партизанская, Садовая, К.Маркса, Трактовая.</w:t>
      </w:r>
    </w:p>
    <w:bookmarkEnd w:id="118"/>
    <w:bookmarkStart w:name="z12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443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 нахождения: село Благодатное, улица В.Ленина № 51, Коммунальное государственное учреждение "Теректинская основная школа" отдела образования Урджарского района управления образования области Абай.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Благодатное, улицы В.Ленина, А.Островского.</w:t>
      </w:r>
    </w:p>
    <w:bookmarkEnd w:id="121"/>
    <w:bookmarkStart w:name="z13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444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Науалы, улица Р.Оразгали № 4, Коммунальное государственное учреждение "Науалинская средняя школа" отдела образования Урджарского района управления образования области Абай.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Науалы, северная сторона села, улицы О.Рахметова Х.Казбекова, Ч.Валиханова, А.Байтурсынова, Кабанбая, Наурыза, А.Молдагуловой, Р.Мукашбека, Абая, Р.Оразгали, Бокенши, К.Байсеитовой, И.Есенберлина, Желтоксан, К.Рыскулбекова.</w:t>
      </w:r>
    </w:p>
    <w:bookmarkEnd w:id="124"/>
    <w:bookmarkStart w:name="z13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445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Науалы, улица Т.Бигельдинова № 1 А, Коммунальное государственное учреждение "Средняя школа имени Койшыбая Толеубекова" отдела образования Урджарского района управления образования области Абай.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Науалы, юго-западная сторона села, улицы О.Рахметова, Г.Муратбаева, Бухар-Жырау, Т.Бигельдинова М.Ауэзова, Л.Усатова, Абылайхана, М.Макатаева, Амангельды, Богенбая, Байкенже, Шакарима, Акылжана.</w:t>
      </w:r>
    </w:p>
    <w:bookmarkEnd w:id="127"/>
    <w:bookmarkStart w:name="z13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446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Малак, улица Амангельды № 110, Государственное коммунальное казенное предприятие "Дом культуры" акимата Урджарского района на праве оперативного управления, Малакский сельский клуб.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Малак, улицы Амангельды, М.Маметовой, Аль-Фараби.</w:t>
      </w:r>
    </w:p>
    <w:bookmarkEnd w:id="130"/>
    <w:bookmarkStart w:name="z14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447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Колденен, улица Ардагерлер № 43, Государственное коммунальное казенное предприятие "Дом культуры" акимата Урджарского района на праве оперативного управления, Колдененский сельский клуб.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Колденен, улицы Набережная, Би Боранбая, О.Молдагажыулы, Школьная, Ардагерлер, М.Макатаева, Б.Момышулы, Абая, А.Молдагуловой, Степная, М.Ауэзова.</w:t>
      </w:r>
    </w:p>
    <w:bookmarkEnd w:id="133"/>
    <w:bookmarkStart w:name="z14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448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Кокозек, улица Абая № 73, Государственное коммунальное казенное предприятие "Дом культуры" акимата Урджарского района на праве оперативного управления, Кокозекский сельский клуб.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Кокозек, улицы Абая, К.Кайсенова, И.Панфилова, Амангельды, К.Сатпаева, М.Маметовой, Жаланашская, Н.Гастелло, Джамбула, Кабанбая, Б.Момышулы, С.Байжарасова, А.Молдагуловой, А.Матросова, Тарбагатая.</w:t>
      </w:r>
    </w:p>
    <w:bookmarkEnd w:id="136"/>
    <w:bookmarkStart w:name="z14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449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нахождения:  село Ельтай, улица Бухар № 74, Коммунальное государственное учреждение "Средняя школа-сад имени К.Игенбаева" отдела образования Урджарского района управления образования области Абай. 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Ельтай, улицы Бухар, Ж.Даниярова, Абая, М.Маметовой, А.Молдагуловой, Б.Майлина, М.Уалханулы, М.Ауэзова, Кабанбая, Шаянбая, Ы.Алтынсарина, Самратбека, Джамбула, А.Иманов, Т.Рыскулова, Д.Имангожина, С.Сейфуллина, И.Жансугурова.</w:t>
      </w:r>
    </w:p>
    <w:bookmarkEnd w:id="139"/>
    <w:bookmarkStart w:name="z15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450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Маканчи, улица А.Найманбаева № 155, Коммунальное государственное учреждение "Средняя школа-сад имени Сейфуллина" отдела образования Урджарского района управления образования области Абай.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Маканчи, улицы Б.Майлина (четная сторона), А.Найманбаева (нечетная сторона), полностью улицы Е.Сагимбекова, А.Огизбаева, С.Талмурзина, Амангельды, Ж.Байботанова, М.Габдуллина, И.Жансугурова, А.Чехова, Кажимукана, Жас-Кайрат, Абая, Джамбула, Т.Доненбекова, О.Биболова, северные и западные стороны села.</w:t>
      </w:r>
    </w:p>
    <w:bookmarkEnd w:id="142"/>
    <w:bookmarkStart w:name="z15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451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Маканчи, улица А.Татиева № 62, Коммунальное государственное казенное предприятие "Дом детского творчества" отдела образования по Урджарскому району управления образования области Абай.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Маканчи, с четной стороны улицы А.Найманбаева до улицы А.Бапсанова, восточная сторона до речки Маканчинка и южная сторона села, полностью улицы Т.Абеева, С.Ибрагимова, Т.Жаканбаева, Ж.Кудерина, А.Татиева, Кабанбая, Н.Каспакова, Ф.Озмителя, А.Кашаубаева, М.Горького, А.Саржанова.</w:t>
      </w:r>
    </w:p>
    <w:bookmarkEnd w:id="145"/>
    <w:bookmarkStart w:name="z15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452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Маканчи, улица Кабанбая № 64, Государственное коммунальное казенное предприятие "Дом культуры" акимата Урджарского района на праве оперативного управления, Маканчинский сельский клуб.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Маканчи, северные и южные стороны села полностью, до улицы А.Огизбаева, улицы Е.Сагимбекова (четная сторона), А.Найманбаева (нечетная сторона), Т.Жаканбаева, М.Горького, С.Ибрагимова, А.Кашаубаева, Ф.Озмителя, М.Архатбаева, Н.Каспакова, А.Бапсанова, Кабанбая.</w:t>
      </w:r>
    </w:p>
    <w:bookmarkEnd w:id="148"/>
    <w:bookmarkStart w:name="z15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453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Маканчи, улица Абая № 1, Коммунальное государственное учреждение "Маканчинская средняя школа-сад" отдела образования Урджарского района управления образования области Абай.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Маканчи, северные и южные стороны села полностью, улицы Е.Сагимбекова (нечетная сторона), Б.Майлина (нечетная сторона), Абая, Т.Доненбекова, Джамбула, Шынкожа, Жертвам политических репрессий, Т.Сапина, М.Горького, Т.Жаканбаева, С.Ибрагимова, Кабанбая, Ф.Озмителя, Н.Каспакова, А.Бапсанова, Шамшырак.</w:t>
      </w:r>
    </w:p>
    <w:bookmarkEnd w:id="151"/>
    <w:bookmarkStart w:name="z162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454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Маканчи, улица А. Найманбаева № 191, Коммунальное государственное предприятие на праве хозяйственного ведения "Межрайонная больница Урджарского района" управления здравоохранения области Абай.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Маканчи, от улицы А.Найманбаева до улицы А.Бапсанова, восточная сторона до речки Маканчинка и северная сторона села полностью, улицы А.Саржанова, Ж.Кудерина, Т.Абеева, А.Татиева, Т.Токтарова, Р.Толеубекова, А.Огизбаева, С.Талмурзина.</w:t>
      </w:r>
    </w:p>
    <w:bookmarkEnd w:id="154"/>
    <w:bookmarkStart w:name="z16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455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Маканчи, улица Кабанбая № 10, Коммунальное государственное предприятие на праве хозяйственного ведения "Межрайонная больница Урджарского района" управления здравоохранения области Абай, врачебная амбулатория "Акжол" № 1.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Маканчи, нечетная сторона улицы Кабанбая до речки Маканчинка, южные и восточные стороны села до парка "Кабанбай", улицы С.Сапарова, Р.Берикболова, С.Бейсекенова, А.Кашаубаева, Кайнар, Т.Сагиева, Кабанбая </w:t>
      </w:r>
    </w:p>
    <w:bookmarkEnd w:id="157"/>
    <w:bookmarkStart w:name="z16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№456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Маканчи, улица Р. Берикболова № 46 А, Коммунальное государственное учреждение "Средняя школа имени Найманбая" отдела образования Урджарского района управления образования области Абай.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Маканчи, северные и восточные стороны села до парка "Победы", улицы Кабанбая (квартирный дом), Р. Берикболова, О. Аргымбекова, С. Бейсекенова, Т.Сагиева, Казанат, М.Лермонтова, Т.Шакенова, Аль-Фараби, Ч.Валиханова, А.Жангельдина, И.Панфилова, Каганат, М.Ауэзова, Астана, Береке.</w:t>
      </w:r>
    </w:p>
    <w:bookmarkEnd w:id="160"/>
    <w:bookmarkStart w:name="z171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457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нахождения: село Каратума, улица Абая № 71, Коммунальное государственное учреждение "Каратуминская средняя школа-сад" отдела образования Урджарского района управления образования области Абай. 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Каратума, улицы Наурыза, Джамбула, А.Найманбаева, Абая, Кабанбая, Шынкожа.</w:t>
      </w:r>
    </w:p>
    <w:bookmarkEnd w:id="163"/>
    <w:bookmarkStart w:name="z17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458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Каратал, улица Жениса № 1, Коммунальное государственное учреждение "Средняя школа-сад имени Бауыржана Жунусова" отдела образования Урджарского района управления образования области Абай.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Каратал, улицы Ардагер, Бейбитшилик, Шынкожа, А.Байтурсынова, Жастар, Женис, Б. Момышулы, Кабанбая.</w:t>
      </w:r>
    </w:p>
    <w:bookmarkEnd w:id="166"/>
    <w:bookmarkStart w:name="z17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459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 село Бекет, улица Кабанбая № 4А, Коммунальное государственное предприятие "Маканчи" акимата Урджарского района области Абай.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Бекет, улицы Кабанбая, Б.Момышулы, Богенбая, А.Найманбаева, Боранбая.</w:t>
      </w:r>
    </w:p>
    <w:bookmarkEnd w:id="169"/>
    <w:bookmarkStart w:name="z180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460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Бугыбай, улица Кабанбая № 1, Коммунальное государственное учреждение "Бугыбайская основная школа" отдела образования Урджарского района управления образования области Абай.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Бугыбай и Атыгай, улицы Наурыза, Кабанбая.</w:t>
      </w:r>
    </w:p>
    <w:bookmarkEnd w:id="172"/>
    <w:bookmarkStart w:name="z183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461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Коктал, улица Кенеса № 20, Государственное коммунальное казенное предприятие "Дом культуры" акимата Урджарского района на праве оперативного управления, Кокталский сельский клуб.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Коктал, улицы Амангельды, А.Кашаубаева, Абая, Кенеса, Бейбитшилик, А.Чожикова, А.Найманбаева.</w:t>
      </w:r>
    </w:p>
    <w:bookmarkEnd w:id="175"/>
    <w:bookmarkStart w:name="z186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462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Место нахождения: село Келдимурат, улица Алаш № 27, Коммунальное государственное учреждение "Средняя школа имени А. Байтурсынова" отдела образования Урджарского района управления образования области Абай.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Границы: село Келдимурат, улицы Б.Ибраева, Алаш, Енбекши, Улан, Жулдыз, Байтерек, Жагалау, Ушконыр, Найзакара, Кулагер.</w:t>
      </w:r>
    </w:p>
    <w:bookmarkEnd w:id="178"/>
    <w:bookmarkStart w:name="z18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463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 нахождения: село Кызыл Жулдыз, улица Набережная № 11, Коммунальное государственное предприятие на праве хозяйственного ведения "Межрайонная больница Урджарского района" управления здравоохранения области Абай, медицинский пункт села Кызыл Жулдыз.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 Жулдыз, улицы Баркытбел, Набережная.</w:t>
      </w:r>
    </w:p>
    <w:bookmarkEnd w:id="181"/>
    <w:bookmarkStart w:name="z192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464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Коктерек, улица Кабанбая № 50, Коммунальное государственное учреждение "Коктерекская средняя школа-сад" отдела образования Урджарского района управления образования области Абай.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Коктерек, улицы С.Шакенулы, А.Найманбаева, Абая, Б.Момышулы, А.Молдагуловой, М.Маметовой, Кабанбая, М.Ауэзова, А.Иманова, Шынкожа, Наурыза, Ы.Алтынсарина, Омира, Джамбула, Бейбитшилик.</w:t>
      </w:r>
    </w:p>
    <w:bookmarkEnd w:id="184"/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465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 село Кайынды, улица Бейбитшилик № 46, Коммунальное государственное учреждение "Кайындинская средняя школа-сад" отдела образования Урджарского района управления образования области Абай.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Кайынды, улицы Бейбитшилик, Тарбагатая.</w:t>
      </w:r>
    </w:p>
    <w:bookmarkEnd w:id="187"/>
    <w:bookmarkStart w:name="z198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466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 село Кызылбулак, улица Центральная № 17, Коммунальное государственное учреждение "Кызылбулакская средняя школа" отдела образования Урджарского района управления образования области Абай.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Кызылбулак, улицы Центральная, Кызылбулак, Танбалы.</w:t>
      </w:r>
    </w:p>
    <w:bookmarkEnd w:id="190"/>
    <w:bookmarkStart w:name="z201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467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 село Карабута, улица М.Ауэзова № 14, Коммунальное государственное учреждение "Карабутинская средняя школа" отдела образования Урджарского района управления образования области Абай.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Карабута, участок "Мукур", "6-я бригада", "2-я бригада", улицы Абая, М.Ауэзова, Кабанбая, А.Найманбаева, Наурыза, Т.Рыскулова, Джамбула, К.Рыскулбекова, Сабаз.</w:t>
      </w:r>
    </w:p>
    <w:bookmarkEnd w:id="193"/>
    <w:bookmarkStart w:name="z20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468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 село Акшокы, А.Найманбаева № 106, Государственное коммунальное казенное предприятие "Дом культуры" акимата Урджарского района на праве оперативного управления, Акшокинский сельский клуб.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Акшокы, участки "Костобе", "Алтыбай", "Узунбулак", улицы А.Найманбаева, Б.Момышулы, А.Жангельдина, М.Маметовой, А.Молдагуловой, Ж.Садуова, К.Мунайтпасова, село Подгорное, улицы Кызгалдак, Кырмызы, Кундызды.</w:t>
      </w:r>
    </w:p>
    <w:bookmarkEnd w:id="196"/>
    <w:bookmarkStart w:name="z207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469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 нахождения: село  Бахты, улица Кабанбая № 1 А, Государственное коммунальное казенное предприятие "Дом культуры" акимата Урджарского района на праве оперативного управления, Бахтинский сельский клуб.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село Бахты, восточная сторона села, улицы К.Идрышева, А.Иманова, М.Маметовой, М.Ауэзова, Ж.Сагимбаева, Коктума, Шекарашы.</w:t>
      </w:r>
    </w:p>
    <w:bookmarkEnd w:id="199"/>
    <w:bookmarkStart w:name="z210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470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 село Бахты, улица Абылайхана № 1 Б, Коммунальное государственное учреждение "Бахтинская средняя школа-сад имени Бейсембая Сахариева" отдела образования Урджарского района управления образования области Абай.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Бахты, западная сторона села, улицы Кокозек, А. Жангельдина, Абая, Ы.Алтынсарина, Р.Алпысбаева, Кабанбая, А.Найманбаева, Джамбула, Абылайхана, Ю.Гагарина, Богенбая, Б. Момышулы, К. Мадвакасова, М. Белялова.</w:t>
      </w:r>
    </w:p>
    <w:bookmarkEnd w:id="202"/>
    <w:bookmarkStart w:name="z21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471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 село Карабулак, улица А.Баекенова № 24 А, Государственное коммунальное казенное предприятие "Дом культуры" акимата Урджарского района на праве оперативного управления, Карабулакский сельский клуб.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Карабулак, участки "Уали", "Кол карын", "Жулдыз","Шолпан", улицы Алаколь, Абая, Кабанбая, А.Найманбаева, А.Баекенова, Т.Есимбая, Бейбитшилик, М.Ауэзова, И.Жансугурова, Желтоксан, Сары-Арка, Б. Кенжалова, К. Кошекова.</w:t>
      </w:r>
    </w:p>
    <w:bookmarkEnd w:id="205"/>
    <w:bookmarkStart w:name="z216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472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 село Барлык-Арасан, улица Абая № 43, Коммунальное государственное учреждение "Основная школа имени М. Габдуллина" отдела образования Урджарского района управления образования области Абай.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Барлык-Арасан, улица Абая.</w:t>
      </w:r>
    </w:p>
    <w:bookmarkEnd w:id="208"/>
    <w:bookmarkStart w:name="z219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473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Кабанбай, улица М. Оспанова № 6 Б, Коммунальное государственное учреждение "Жарбулакская средняя школа" отдела образования Урджарского района управления образования области Абай.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Кабанбай, восточная сторона села и четная сторона улицы К.Чыбынтаевой.</w:t>
      </w:r>
    </w:p>
    <w:bookmarkEnd w:id="211"/>
    <w:bookmarkStart w:name="z222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474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Место нахождения: село Кабанбай, улица Кабыр Садыкулы № 9, Государственное коммунальное казенное предприятие "Дом культуры" акимата Урджарского района на праве оперативного управления, Кабанбайский сельский клуб.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Кабанбай, западная сторона села и нечетная сторона улицы К.Чыбынтаевой.</w:t>
      </w:r>
    </w:p>
    <w:bookmarkEnd w:id="214"/>
    <w:bookmarkStart w:name="z225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475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Маканчи, улица А. Найманбаева № 21.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Маканчи, "Воинская часть 2086".</w:t>
      </w:r>
    </w:p>
    <w:bookmarkEnd w:id="217"/>
    <w:bookmarkStart w:name="z228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476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 село Кабанбай,улица Д. Конаева № 1 Г.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Кабанбай, "Комендатура воинской части 2086".</w:t>
      </w:r>
    </w:p>
    <w:bookmarkEnd w:id="220"/>
    <w:bookmarkStart w:name="z231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477 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 село Бахты, улица А. Иманова № 27.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Бахты,"Комендатура воинской части 2086".</w:t>
      </w:r>
    </w:p>
    <w:bookmarkEnd w:id="223"/>
    <w:bookmarkStart w:name="z234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478 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 село Акшокы.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Акшокы "Комендатура воинской части 2086", "Застава".</w:t>
      </w:r>
    </w:p>
    <w:bookmarkEnd w:id="2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