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8152" w14:textId="6058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15 апреля 2022 года № 16-5/2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Кокпектинском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6 октября 2022 года № 24-5/4. Зарегистрировано в Министерстве юстиции Республики Казахстан 14 октября 2022 года № 30156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Кокпектинском районе" от 15 апреля 2022 года № 16-5/2 (зарегистрировано в Реестре государственной регистрации нормативных правовых актов под № 27667)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2022 года № 24-5/4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16-5/2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 84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на дому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Кокпектинского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психолого–медико-педагогической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