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aa689" w14:textId="01aa6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Кокпектинского района от 11 декабря 2020 года "Об образовании избирательных участков по Кокпектинскому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Кокпектинского района области Абай от 29 декабря 2022 года № 2. Зарегистрировано в Министерстве юстиции Республики Казахстан 29 декабря 2022 года № 31396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Кокпектинского района "Об образовании избирательных участков по Кокпектинскому району" от 11 декабря 2020 года № 7 (зарегистрировано в Реестре государственной регистрации нормативных правовых актов под номером 7990):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акима Кокпектинского района области Абай" установленном законодательством Республики Казахстан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данного решения в Министерстве юстиции;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Кокпектинского района;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Кокпектинского района области Абай после официального его публикования.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Кокпектинского района области Абай.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"СОГЛАСОВАНО"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Кокпектинская районная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 избирательная 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Кокпектинского района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Избирательный участок № 375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Кокпекты улица Абылайхана, дом 46, здание коммунального государственного учреждения "Кокпектинская средняя школа" отдела образования Кокпектинского района управления образования области Абай.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Ш.Уалиханова дома № 1/1, 1/2, 2/1, 2/2, 3/1, 3/2, 4, 5, 6/1, 6/2, 7, 8/1, 8/2, 10/1, 10/2, 11/1, 11/2, 12, 13/1, 13/2, , 14/1, 14/2, 15, 16, 17, 19, 20, 21, 22, 24, 25, 26, 27, 29, 31, 32, 33, 34, 36/1, 36/2, 36/3, 36/4, 36/5, 36/6, 36/7, 36/8, 36/9, 36/10, 36/11, 37.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Кабанбай батыра дома № 1/1, 1/2, 1/3, 1/4, 3/1, 3/2, 3/3, 3/4, 4, 6/1, 6/2, 6/3, 6/4, 8, 10, 11, 12, 13, 14, 16, 18, 19, 20, 21, 22, 23, 26, 27, 28, 29, 32, 34, 35, 37, 38, 39, 40, 41.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Бармақ батыра дома № 2, 4, 6/1, 6/2, 6/3, 6/4, 7, 8/1,8/2, 8/3, 8/4, 8/5, 8/6, 8/7, 8/8, 9, 11, 12, 15, 16/1, 16/4, 16/6, 16/7, 16/8, 17, 19, 20, 28/1, 28/2, 28/3, 28/4,28/5, 28/6, 28/7, 28/8.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Абишева дома № 24, 26, 28/1, 28/2, 29, 30/1, 30/2, 31, 32/1, 32/2, 33/1, 33/2, 34/1, 34/2, 35/1, 35/2, 36, 37, 38/1, 38/2, 38А, 39/1, 39/2, 40/1, 40/2, 40А, 41/1, 41/2, 41А, 47, 51, 53/1, 53/2, 53/3, 53/4, 53/5, 53/6, 53/7, 53/8, 53/9, 53/10, 53/11, 53/11, 53/12, 55/1, 55/2, 59/1, 59/2;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Аухадиева дома № 10, 20, 31/1, 31/2, 33, 35/1, 35/2, 37/1, 37/2, 40/1, 40/2, 41, 43, 45;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Авдеева дома № 51, 52, 54, 55, 56, 57, 59, 60, 62, 64, 66, 67, 68, 70;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Маяковского дома № 15, 29, 31, 33, 39/1, 39/2, 39/3, 39/4, 41;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Тулебаева дома № 26/1, 26/2, 27, 29, 32/1, 32/2, 32/3, 34/1, 34/2, 35, 37, 39, 40/1, 40/2, 40/3, 40/4, 41, 42, 42А, 43, 44/1, 44/2, 45, 46/1, 46/2, 47, 48/1, 48/2, 49, 50, 51, 53;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Ауэзова дома № 34, 36, 38, 41, 43, 49, 51;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Толегенова дома № 9, 28, 29, 30, 32, 35, 37, 39, 41, 43, 44, 45, 47;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Аймаутова дома № 41, 42, 43, 44, 47;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Хамит Токтамышев дома № 10, 39, 47, 50, 60;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Кегенбай Би дома № 49, 51, 52, 54, 55, 60;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 дома № 58, 62, 76/2, 76/3, 76/4;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Абылайхана дома № 31, 33, 34, 35, 36, 41, 42/1, 42/2, 43/1, 43/2, 43/3, 43/4, 44, 50, 52, 54, 56;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Телевышка дома № 1/1, 1/2, 2/1, 2/2, 3/1, 3/2, 4/1, 4/2;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дома № 1/1, 1/2, 2/1, 2/2, 3/1, 3/2, 4/1, 4/2, 5, 6, 8/1, 8/2, 10/1, 10/2, 13/1, 13/2, 14, 15/1, 15/2, 16, 17/1, 17/2, 19/1, 19/2, 21/1, 21/2, 22, 23, 24, 25, 26, 27, 28, 29, 30, 31, 32, 33, 34, 37, 39, 41/1, 41/2, 41/3, 43, 45, 47</w:t>
      </w:r>
    </w:p>
    <w:bookmarkEnd w:id="27"/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Избирательный участок № 376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Кокпекты улица Құдайберген Нұрғалиева, дом 14, здание коммунального государственного учреждения "Средняя школа имени Ж.Чайжунусова" отдела образования Кокпектинского района управления образования области Абай.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Ш.Уалиханова дома № 38, 39, 39А, 39Б, 40, 41, 42, 44, 45, 46, 48, 49, 50, 51, 52, 53, 54, 55, 56, 57, 59, 60, 61, 62, 63, 66, 67, 69, 76, 78, 81, 82, 84, 85, 86/1, 86/2, 87, 88, 89/1, 89/2, 90/1, 90/2, 91/1, 91/2, 93;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Кабанбай батыра дома № 42/1, 42/2, 44, 45, 46, 47, 48/1, 48/2, 48/3, 49, 51, 52/1, 52/2, 53, 54/1, 54/2, 58, 60, 63, 64, 65, 66, 68/1, 68/2, 70, 71, 71А, 72, 73/1, 73/2, 74, 75, 76/1, 76/2, 77, 78/1, 78/2, 79/1, 79/2, 80/1, 80/2, 82/1, 82/2, 83/1, 83/2, 84, 85/1,85/2, 86, 87/1, 87/2, 88, 89/1, 89/2, 90/1, 90/2, 91/1, 91/2, 92/1, 92/2, 93/1, 93/2, 94/1, 94/2, 95/1, 95/2, 97/1, 97/2, 99/1, 99/2, 100/1, 100/2, 102/1, 102/2, 104/1, 104/2;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Бармақ батыра дома № 30/1, 30/2, 30/3, 30/4, 30/5, 30/6, 30/7, 30/9, 30/10, 30/11, 30/12, 30/13, 30/14, 30/15, 30/16, 30/17, 30/18, 34/1, 34/2, 34/3, 34/4, 34/5, 34/6, 34/7, 34/8, 34/9, 34/10, 34/12, 34/13, 34/14, 34/15, 34/16, 34/17, 34/18 , 35, 36/1, 36/1, 36/2, 36/5, 36/6, 36/7, 36/8, 36/9, 36/10, 36/11, 36/12, 36/13, 36/14, 36/15, 36/16, 36/17, 38/1, 38/2, 39/1, 39/2, 40/1, 40/2, 41, 42/1, 42/2, 43, 44/1, 44/2, 45, 47, 49, 50/1, 50/2, 51/1, 51/2, 53/1, 53/2, 55/1, 55/2, 62/1, 62/2;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Құдайберген Нұрғалиев дома № 4, 5/1, 5/2, 5/3, 5/4, 5/5, 5/6, 5/7, 5/8, 5/9 ,5/10, 5/11, 5/12, 5/13, 5/14, 5/15, 5/16, 5/17, 5/18, 5/19, 5/20, 5/21, 5/22, 5/23, 5/24, 5/25, 5/26, 5/27, 5/28, 5/29, 5/30, 5/31, 5/32, 5/33, 5/34, 5/35, 5/36, 6, 6А, 6Б, 8, 9, 10/1, 10/2, 11/1, 11/2, 12;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Восточная дома № 14/1, 14/2, 19;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Отыншы Әлжанов дома № 5, 7, 14, 20, 26/1, 26/2, 28, 29, 30, 36/1, 36/2, 37/1, 37/2, 38/1, 38/2, 38/3, 38/4, 38/5, 38/6, 38/7, 38/8, 38/9, 38/10, 38/11, 38/12, 38/13, 38/14, 38/15, 38/16, 39/1, 39/2 , 39/3, 39/3, 39/4, 39/5, 39/6, 39/7, 39/8, 39/9, 39/10, 39/11, 39/12, 39/13, 46;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 дома № 7, 24, 26, 32;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Авдеева дома № 51, 52, 54, 55, 56, 57, 59, 60, 62, 64, 66, 67, 68, 70;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Ыргызбая дома № 8, 10, 17, 19, 21/1, 21/2, 22, 29, 31, 33, 34/1, 34/2, 34/3, 36/1, 36/2, 37, 38/1, 38/2, 39, 40, 41;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Болганбаева дома № 34, 48;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Бейсенбаева дома № 1/1, 1/2, 2/1, 2/2, 3/1, 3/2, 4/1, 4/2, 5/1, 5/2, 6/1, 6/2, 7/1, 7/2, 8/1, 8/2, 9, 10/1, 10/2, 11;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Фахрутдинова дома № 1, 2/1, 2/2, 2А, 3, 41, 4/2, 5, 7, 9;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Больничный городок дома 1/2, 1/3, 1/4, 1/5, 1/6, 1/7, 1/8, 2/2, 2/3, 2/4, 2/5, 2/6, 2/7, 2/8, 3/1, 3/2, 3/3, 3/4, 3/5, 3/6, 3/7, 3/8, 4/1, 4/2, 4/3, 4/4, 4/5, 4/6, 4/7, 4/8, 5/1, 5/2, 5/3, 5/4, 5/5, 5/6, 5/7, 5/8, 6/1, 6/2, 6/3, 6/4, 6/5, 6/6, 6/7, 6/8;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дома № 48, 49, 50, 52/1, 52/2, 54, 56, 57, 58/1, 58/2, 60, 62, 63, 65/1, 65/2, 65/3, 65/4, 65/5, 65/6, 65/7, 65/8, 65/9, 65/10, 65/11, 65/12, 67, 68, 68А, 69/1, 69/2, 70, 71, 72, 73, 74.</w:t>
      </w:r>
    </w:p>
    <w:bookmarkEnd w:id="43"/>
    <w:bookmarkStart w:name="z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Избирательный участок № 377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Кокпекты, улица Калихан Алтынбаева, дом 6, здание государственного коммунального казенного предприятия "Ясли-детский сад "Балерке" отдела образования Кокпектинского района управления образования области Абай.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Саяхимова дома № 5, 6, 7, 8, 9, 10, 11, 12/1, 12/2, 13, 14, 15, 16, 17, 18, 19, 20, 21, 22, 23, 25, 26/1, 26/2, 27, 28/1, 28/2, 29, 30/1, 30/2, 31, 32/1, 32/2, 33/1, 33/2, 34/1, 34/2, 35, 36/1, 36/2, 38/1, 38/2, 40/1, 40/2, 42/1, 42/2, 44, 46/1, 46/2, 48/1, 48/2, 50/1, 50/2, 52/1, 52/2;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Байтурсынова дома № 1, 2, 3, 4/1, 4/2, 5, 6, 7, 8, 9, 10, 11, 12, 13/1, 13/2, 15, 16, 17, 18/1, 18/2, 19/1, 19/2, 20, 21/1, 21/2;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 Боранбая дома № 1, 3, 4/1, 4/2, 5, 6/2, 6/3, 6/4, 7, 9/1, 9/2, 10/1, 10/2, 11, 12, 13/1, 13/2, 14, 15, 16, 17/1, 17/2, 18, 19, 20, 21, 22, 23, 24, 25, 26/1, 26/2, 28, 29, 31, 33/1, 33/2, 34, 35/1, 35/2, 36, 37, 38, 39/1, 39/2, 40, 42, 47, 49;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 дома № 1/1, 1/3, 1/4, 2/1, 2/2, 2/3, 3/1, 3/2, 3/3, 4/1, 4/2, 5/2, 5/3, 6/1, 6/2, 6/3, 7, 8, 9/1, 9/2, 10/1, 10/2, 11, 12/1, 12/2, 13, 14, 15, 16, 19, 20, 21, 22, 23, 24/1, 24/2, 26, 28, 30, 32, 34, 36, 38;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Кушумбаева дома № 1/1, 1/2, 2, 3/1, 3/2, 4, 5, 6, 7, 8, 9, 10, 11, 12, 13, 14, 15, 16, 18, 20, 21/1, 21/2, 23/1, 23/2, 24, 25/1, 25/2, 27, 29, 31,33;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Тәуелсіздік дома № 1, 2, 3, 4, 5, 6, 7, 8/1, 8/2, 9, 10/1, 10/2, 11, 12, 13, 14, 15, 16, 18, 20/1, 20/2, 21, 22, 23, 24, 25, 26, 27/1, 27/2, 28/1, 28/2, 29, 33;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Нұр-Сұлтан дома № 1/1, 1/2, 2, 3/1, 3/2, 4/1, 4/2, 5/1, 5/2, 6/1, 6/2, 7/1, 7/2, 8/1, 8/2, 9/1, 9/2, 10/1, 10/2, 11/1, 11/2;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Калихан Алтынбаева дома № 1, 2/1, 2/2, 3, 5, 7, 9, 11, 13/1, 13/2, 15/1, 15/2, 15/3, 15/4, 17/1, 17/2;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Ж.Чайжунусова дома № 1, 2, 3, 4, 5/1, 5/2, 6/1, 6/2, 6/3, 6/4, 6/5, 6/6, 6/7, 7, 8, 9, 10, 11/1, 11/2, 12, 13, 14, 15, 16, 17, 18, 19, 20;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Константинова дома № 1, 2, 3/1, 3/2, 4/1, 4/2, 5/1, 5/2, 6, 7, 8, 10/1, 10/2, 14, 22.</w:t>
      </w:r>
    </w:p>
    <w:bookmarkEnd w:id="55"/>
    <w:bookmarkStart w:name="z6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Избирательный участок № 378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Кокпекты, улица К. Бакина, здание 27, здание коммунального государственного казенного предприятия "Центр досуга" Государственного учреждения "Отдела культуры, развития языков, физической культуры и спорта Кокпектинского района области Абай".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Кенесары Бакина дома № 1, 2/1, 2/2, 3, 4, 5, 6, 7, 8, 9, 10, 12, 13, 14, 20, 24/1, 24/2, 25, 27, 29, 31, 32, 33, 34, 37, 38, 39, 40, 41;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Раева дома № 2, 3, 5, 7, 8, 10, 12, 13, 14, 15, 16, 18, 19, 21, 22, 24, 29, 31, 32, 33, 37, 41/1, 41/2, 45, 46, 47, 48, 49, 69, 71, 73;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Жумабаева дома № 1/1, 1/2, 2, 3, 4, 5, 6, 7, 8, 9, 10, 11, 12, 13, 14, 15, 17, 18, 19, 20, 21, 22, 23, 24, 26, 27, 28, 29, 30, 32, 35, 39/1, 39/2, 40, 41, 42/1, 42/2, 43/1, 43/2, 44, 45, 46, 47, 48, 49, 50, 53, 72, 80, 85, 87, 89, 91, 92;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Ұлы дала елі дома № 1, 3, 4, 5, 6, 7, 8, 9, 12, 13, 15, 17, 19, 21/1, 21/2, 24, 30, 31, 35, 37, 38, 39, 40, 41, 42, 43/1, 43/2, 44/1, 44/2, 46, 50, 56, 57, 58, 60, 61, 62, 63, 64, 65, 66, 68, 69, 71, 78, 89, 95, 97;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Шериаздана дома № 1/1, 1/2, 2, 3, 5, 6, 7, 8, 9, 10, 11, 12/1, 12/2, 14, 15, 16, 17, 19, 20, 24, 25, 26, 28, 29, 30, 33, 36, 37, 39, 40/1, 40/2, 40/3, 40/4, 41, 42/1, 42/2, 42/4, 42/5, 42/6, 42/7, 42/8, 43, 45, 46, 47, 48, 49/1, 49/2, 50, 51, 52, 53, 54, 55, 56, 58, 62, 63/2, 63/3, 64, 65, 66, 67, 68, 69, 70, 71, 77, 79, 81, 85, 89, 91, 91А, 93, 99, 101, 103;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Авдеева дома № 1, 7, 9, 10, 11, 12, 14, 15, 16, 17, 18, 19, 20, 22, 23, 29, 35, 36, 37, 38, 39, 40, 41, 42, 43, 44, 45, 46, 47, 48, 49, 50;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Цепура дома № 1, 2/1, 2/2, 3/1, 3/2, 4, 4А, 5, 6, 7, 8, 9, 10, 11, 12, 13, 14, 15, 16, 17, 18, 19, 20, 21, 22, 23, 24, 25, 27, 28, 29, 31, 32, 33/1, 33/2, 33/3, 33/4, 35, 37, 39, 40, 41, 43, 45, 47, 49, 51, 53;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Братская дома № 1, 1А, 2/1, 2/2, 3/1, 3/2, 4/1, 4/2, 5, 7, 8, 9, 10, 11, 13, 14/1, 14/2, 16/1, 16/2, 17, 18/1, 18/2, 19, 20/1, 20/2, 22/1, 22/2, 23, 24, 25/1, 25/2, 27, 28, 29, 31, 32, 34, 35, 36, 37, 38, 39, 40, 41, 42, 44, 45/1, 45/2, 46, 50, 52;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Абишева дома № 15, 17, 19;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 дома № 1, 6, 11, 12/1, 12/2, 16;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Аймаутова дома № 8, 24, 35;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Ыбырай Алтынсарина дома № 17, 34, 41/1, 41/2, 45, 47, 48, 49;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Ауэзова дома № 6, 9, 16/1, 16/2.</w:t>
      </w:r>
    </w:p>
    <w:bookmarkEnd w:id="70"/>
    <w:bookmarkStart w:name="z8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Избирательный участок № 379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Ажа, улица № 1, дом 8, здание коммунального государственного учреждения "Романовская основная школа" отдела образования Кокпектинского района управления образования области Абай.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Ажа улица № 1 дома № 1, 3, 5, 6, 7, 8, 10, 11, 12, 14, 15, 15А, 19, 20, 22, 23, 24, 25, 26, 27, 28, 30, 31, 33, 34, 35, 36, 37, 38, 39, 41, 43, 46, 47, 48, 50, 51, 52, 53, 54, 55, 56, 57, 58, 59, 60, 62, 62А, 63, 64, 65, 102;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Узын-Булак улица №1 дома № 2, 3, 5, 6, 12, 14, 17, 25, 26, 29, 36, 39, 40, 41,49, 55, 56, 57, 68.</w:t>
      </w:r>
    </w:p>
    <w:bookmarkEnd w:id="74"/>
    <w:bookmarkStart w:name="z8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Избирательный участок № 380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Толагай, улица 1, строение 11, здание коммунального государственного учреждения "Основная школа имени Куйбышева" отдела образования Кокпектинского района управления образования области Абай.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№ 1 дома № 1, 2, 7, 9, 10, 11, 13, 15, 16, 18, 20, 22, 23, 25, 27, 31, 32, 40, 41, 42, 44, 48, 49, 51, 52, 53, 55, 56, 58, 61, 64, 69, 71, 72, 74, 79, 80, 82, 84, 85.</w:t>
      </w:r>
    </w:p>
    <w:bookmarkEnd w:id="77"/>
    <w:bookmarkStart w:name="z8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Избирательный участок № 381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Шариптогай, улица 1, здание 9, здание коммунального государственного учреждения "Шариптогайская основная школа" отдела образования Кокпектинского района управления образования области Абай.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№ 1 дома № 1А, 2, 3, 4, 5, 6, 7, 8, 9, 10, 11, 12, 13, 14, 15, 16, 18, 20, 21, 22, 23, 24, 25, 26, 27, 29, 30, 31, 32, 33, 35/1, 35/2, 36, 38, 39, 40, 41, 43, 44, 45, 47, 48, 49, 50, 51, 52, 53, 54, 56/1, 56/2, 57, 58, 59, 60, 62, 63, 64, 65, 66, 67, 68, 70, 71, 72, 73, 74, 76, 77, 78, 79, 80, 81, 82, 84.</w:t>
      </w:r>
    </w:p>
    <w:bookmarkEnd w:id="80"/>
    <w:bookmarkStart w:name="z9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Избирательный участок № 382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Улкенбокен, улица Болганбаева, дом 3, здание сельского клуба.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Әлихан Бөкейхан дома № 1, 2, 3, 4, 5, 6, 7, 8, 9, 10, 12, 13, 14, 17, 19, 20, 21, 22, 26;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Осипова дома № 1, 2, 4, 8, 11, 12, 14, 18, 19, 21, 22, 24, 25, 27, 28, 28А, 31, 32, 34, 36, 38, 39, 41, 43, 44, 45, 47, 48, 52, 52А, 56, 56А, 57, б/н, 64, 66, 67, 69, 74;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Тәуелсіздік дома № 3, 4, 5, 6, 10, 13, 15, 17, 20, 24, 33, 38, 39, 42, 43, 45, 59, 62, 71, 72, 73, 76, 77;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Қали Жолжақсынова дома № 2, 3, 5, 6, 9, 10, 11, 15, 17, 18, 21, 29, 34, 34А, 35, 36, 36А, 36Б, 39Б, 41, 43, 49, 50, 53, 54, б/н;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 дома № 1, 2, 3, 6, 7, 8, 9, 19, 20, 21, 22, 23, 34, 35, 36, 37;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Достық дома № 4, 6, 7, 8, 9, 10, 11, 12, 14, 15, 16, 17, 18, 19, 20, 21, 22, 23, 24, 25, 27, 28, 29, 30, 31, 32, 33, 34;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Желтоқсан дома № 3, 4, 5, 6, 7, 8, 9, 10, 11, 15, 16, 17, 18, 19, 21, 22, 23;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Шоқан Уалиханова дома № 1, 2, 3, 4, 5, 6, 7, 8, 9, 10, 11, 12, 13, 17, 18, 19, 20, 21, 22, 23, 24, 25, 26, 27, 28, 29, 32, 33, 34, 35, 36;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Бастау дома № 1, 2, 3, 4, 5, 6, 7, 8, 9, 10, 11, 12, 13, 14, 15, 16, 17, 18, 19, 20, 21, 22, 23, 24, 25, 29, 30, 31;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Қазбек би дома № 1, 2, 3, 4, 5, 6, 7, 8, 11, 12, 13, 14, 15, 16;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Джамбула дома № 1, 2, 3, 4, 5, 6, 7, 8, 9;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Новостройка дома № 1, 2, 3;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дома № 1, 2, 4, 5, 6, 7, 8, 10, 11, 12, 13, 14;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Константинова дома № 1, 2, 3, 4, 5, 6, 7, 8, 9, 11, 12, 13, 14, 15, 16, 17, 18, 19, 20, 21, 22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 дома № 1, 2, 3, 4, 5, 6, 7, 8, 9, 10, 11, 13, 14, 15;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Воропаева дома № 1, 2, 3, 4, 5, 6, 7, 8, 9, 13, 14, 15, 16, 17, 18, 19, 20, 21;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Төле би дома № 1, 2, 3, 4, 5, 6, 10, 11, 12;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Кенесары дома № 2, 3, 4, 5, 6, 7, 8, 9, 10, 11, 12, 13, 14, 15, 16, 17, 18, 19;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Касым Кайсенова дома № 1, 2, 3, 4, 5, 6, 7, 8, 9, 10, 11, 12, 16, 17;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Қабанбай батыра дома № 2, 3, 4, 6, 7, 8, 9, 10, 11, 12, 13, 14, 15, 16, 17, 18, 19, 20, 21, 22, 23, 24, 25, 26;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Сатпаева дома № 1, 2, 3, 4, 5, 6, 7, 8, 9, 17, 18, 19, 20, 21, 22, 23, 24, 25;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Племстанция дом № 1;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Тентек дома № 1, 2, 3.</w:t>
      </w:r>
    </w:p>
    <w:bookmarkEnd w:id="105"/>
    <w:bookmarkStart w:name="z11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Избирательный участок № 383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Актас, здание бывшей школы.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Актас 25 домов.</w:t>
      </w:r>
    </w:p>
    <w:bookmarkEnd w:id="108"/>
    <w:bookmarkStart w:name="z118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Избирательный участок № 384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Жансары, здание бывшей школы.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Жансары 29 домов.</w:t>
      </w:r>
    </w:p>
    <w:bookmarkEnd w:id="111"/>
    <w:bookmarkStart w:name="z121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Избирательный участок № 385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Преображенка, улица Заречная, б/н, здание дома культуры.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Предгорная дома № 1, 1А, 2, 3, 3А, 4, 5, 6,8, 9, 11, 16, 17, 18, 20, 21, 22, 23, 25, 26, 28, 30, 38, 46, 50, 52, 53, 54, 68, 69, 70;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Тәуелсіздік дома № 1, 1А, 2, 3, 4, 5, 6, 7, 8, 9, 10, 11, 12, 13, 14, 15, 17, 18, 19, 20, 21, 22, 23, 24, 25, 26, 27, 28, 29, 30, 31, 32, 33, 34, 35, 36, 37, 38, 39, 40, 41, 42, 43, 44, 45, 46,47, 52, 53, 54, 55, 57, 58, 59, 60, 61, 62, 64, 65, 66,67,68, 69, 70, 71, 73, 74, 75, 76, 77, 78, 79, 80, 81, 82, 83, 84, 85, 86, 88, 89, 90, 91, 92, 93, 94, 95, 96, 97, 98, 99, 100, 102, 103, 104, 106, 107, 108, 109, 110, 111, 112, 113, 115, 118, 119, 120, 122, 123, 124, 125, 126, 129, 130, 131, 132, 133, 134, 135, 136, 137, 138, 139, 140, 141, 143, 144, 145, 146, 148, 149, 150, 151, 152, 153;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Береговая дома № 1, 2, 3, 4, 5, 6, 6А, 7, 7А, 8, 9, 9Б, 10, 11, 12, 13, 14, 16, 18, 19, 20, 21, 22, 23, 26;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Достық дома № 1, 2, 3, 4, 5/3, 7, 8, 9, 10, 11, 11А, 12, 13, 14, 15, 16, 17, 18, 20, 21, 22, 23, 24, 24А, 25, 26, 28, 29, 30, 32, 33, 34, 35, 36, 37, 38, 39, 40, 41, 43, 45, 46, 47, 48, 49, 50, 51, 52, 53, 54, 55, 56, 56А, 58, 59, 59А, 60, 63, 64, 65, 66, 67, 69, 70, 72, 73, 75, 76, 77, 77А, 79, 80, 81, 83, 85, 86, 87, 89, 89А, 103, 107, 109, 110, 111;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дома № 1, 3, 3А, 4, 8, 10, 14, 15, 15А, 16, 18, 19, 20, 22, 24, 26, 27, 28, 29, 30, 31, 32, 35, 36, 37, 38, 39, 41, 42, 43, 45, 46, 47, 49, 50, 51, 52, 53, 55, 56, 57, 59, 61;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Садовая дома № 1, 2, 2А, 2В, 3, 4, 5, 6, 8, 9, 11, 12, 14, 15, 16, 17, 18, 19, 22, 25, 27, 29, 32, 33, 34, 35, 37, 39, 40, 41, 42, 43, 44, 45, 46, 47, 50, 52, 54, 59, 65, 67, 72, 74;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Заречная дома № 1, 4, 4А, 6, 8, 9, 11, 14, 15, 16, 17, 18, 20, 22, 24, 25, 26, 28, 32, 34, 36, 38, 40, 42, 44, 46, 48, 52, 54, 56;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 дома №1, 2, 3, 3А, 5, 6, 7, 9, 10, 12, 14, 15, 17, 20, 22, 23, 24, 25.</w:t>
      </w:r>
    </w:p>
    <w:bookmarkEnd w:id="121"/>
    <w:bookmarkStart w:name="z131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Избирательный участок № 386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Черноярка, здание сельского клуба.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Черноярка 26 домов.</w:t>
      </w:r>
    </w:p>
    <w:bookmarkEnd w:id="124"/>
    <w:bookmarkStart w:name="z134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Избирательный участок № 387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Укиликыз, здание сельского клуба.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Укиликыз 75 домов.</w:t>
      </w:r>
    </w:p>
    <w:bookmarkEnd w:id="127"/>
    <w:bookmarkStart w:name="z137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Избирательный участок № 388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Теректы, улица Мұқағали Мақатаев, дом 1 здание коммунального государственного учреждения "Средняя школа имени К.Аухадиева" отдела образования Кокпектинского района управления образования области Абай.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Богенбай батыра дома № 1, 3, 4, 6, 8, 9, 11, 13, 14, 14а, 15, 15/1, 16, 17, 18, 19, 20, 21, 22, 23, 28, 29, 30, 31, 32, 33, 34, 35, 36, 37, 39, 40, 43, 44, 45, 47, 50, 51, 52, 53, 55, 56, 56Б, 59, 61, 62, 63, 64, 65, 65А, 67, 73, 74, 75, 76, 79, 80, 204;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Бирлик дома № 1, 2, 4, 5, 7, 8, 9, 13, 14, 17, 18, 20, 21, 22, 25, 26, 27, 27А, 28, 29, 30, 31, 32, 33, 35, 43/1, 78;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Касыма Аманжолова дома № 1, 2, 3, 4, 5, 6, 7, 8, 9, 10, 12, 13, 14;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Шамши Калдаякова дома № 1, 2, 3, 5, 6В, 8, 9, 12, 13, 15, 17, 18, 19, 20, 21, 22;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Маметек дома № 1, 2, 3, 5, 6, 7, 9, 10, 11, 12, 13, 15, 16, 17, 21, 23, 27, 31, 33, 35, 37;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Мукагали Макатаева дома № 3, 6, 11;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Аксуат дома № 4, 6, 7, 8, 9, 11, 12А, 12В, 13, 14;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Тереңсай 5 домов.</w:t>
      </w:r>
    </w:p>
    <w:bookmarkEnd w:id="137"/>
    <w:bookmarkStart w:name="z147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Избирательный участок № 389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Кызыл – Жулдыз, здание бывшей школы.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Коктал 6 домов;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Орнек 6 домов.</w:t>
      </w:r>
    </w:p>
    <w:bookmarkEnd w:id="141"/>
    <w:bookmarkStart w:name="z151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16. Избирательный участок № 390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Шугылбай, улица Ш.Уалиханова, здание 1, здание коммунального государственного учреждения "Средняя школа имени И.Жансугурова" отдела образования Кокпектинского района управления образования области Абай.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Маметова дома № 1, 2, 3, 4, 6, 7, 8, 11, 16, 18, 19, 30, 34, 35, 45, 47, 51, 54, б/н, 60, 62, 64, 70;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Сатпаева дома № 2, 9, 12, 13, 15, 19, 23, 25, 39, 41, 51;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Саяхимова дома № 1, 3, 5, 8, 9, 11, 12, 15, 14, 17,18, 19, 21, 23, 26;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 Уалиханова дома № 2, 3, 5, 6, 9, 10, 16, 18, 19, 20, 21, 22, 23, 26, 31, 32, 33, 36, 37, 38, 39, 40, 42;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 дома № 1, 2, 3, 4, 11, 12, 13, 14, б/н;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Майлина дома № 3, 4;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Шакарима дома № 1, 2, 3, 5;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дома № 1, 5, 7, 8, 10, 12;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Бокина дома № 1, 3, 5, 14, 21, 25, 26, 28.</w:t>
      </w:r>
    </w:p>
    <w:bookmarkEnd w:id="152"/>
    <w:bookmarkStart w:name="z162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17. Избирательный участок № 391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Мелитополь, здание бывшего медицинского пункта.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Мелитополь 20 домов.</w:t>
      </w:r>
    </w:p>
    <w:bookmarkEnd w:id="155"/>
    <w:bookmarkStart w:name="z165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18. Избирательный участок № 392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Ульгулималши, улица Джамбула, дом 17, здание сельского клуба.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Каптагай Батыра дома № 2, 3, 5, 6/1, 7, 8, 9, 11, 12, 13, 14, 15, 16;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Джамбула дома № 1, 3, 4, 6, 7, 8, 9, 11, 12, 13, 15, 16,17;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Маметек би дома № 1, 2, 3, 4, 5, 6, 7, 8, 9, 10, 12, 13, 14, 15, 17, 18, 19;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Ырыс дома № 1, 2, 3, 6, 7, 8, 9, 10, 11, 13, 14, 15, 16, 18, 19, 20, 21, 22, 23, 24, 25/1, 26, 27, 28, 30, 31, 37;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 дома № 1, 2, 3, 4, 5, 6, 7, 8, 9, 11, 12, 13, 14, 15, 16, 17, 18, 19, 20, 21, 22, 26, 44;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Аубакирова дома № 2, 3, 8, 9, 10, 12, 14, 15, 16;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Маметовой дома № 1, 2, 3, 4, 5, 7, 8, 9, 10, 11;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Койгельды дома № 1, 2, 3, 4, 6, 9, 10;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Саяхимова дома № 1, 2, 3, 4, 7, 8, 9, 11, 13, 14, 15, 16, 18;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Кокжал Барак дома № 1, 2, 3, 5, 6, 7, 8, 9/1, 10/1, 11/1, 12/1, 14, 15/1, 16/1, 17, 18, 19, 20, 21, 22, 23, 24, 25, 26, 27, 28, 29, 30, 31, 32, 33, 34, 35, 36, 37, 38, 39, 40, 41, 42, 43;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Абылайхана дома № 1, 2, 3, 4, 5, 14, 16;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Кабанбай батыра дома № 1, 2, 3, 4, 5, 6, 7, 8, 9, 10, 11, 13а, 14, 15;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Даулетбай 1 дом.</w:t>
      </w:r>
    </w:p>
    <w:bookmarkEnd w:id="170"/>
    <w:bookmarkStart w:name="z180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19. Избирательный участок № 393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Нура, здание бывшей школы.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Нура 25 домов.</w:t>
      </w:r>
    </w:p>
    <w:bookmarkEnd w:id="173"/>
    <w:bookmarkStart w:name="z183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20. Избирательный участок № 394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Сулеймен, здание бывшей школы.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Сулеймен 31 домов.</w:t>
      </w:r>
    </w:p>
    <w:bookmarkEnd w:id="176"/>
    <w:bookmarkStart w:name="z186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21. Избирательный участок № 395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Мамай, улица 1, дом 2, здание коммунального государственного учреждения "Средняя школа имени Амангельды" отдела образования Кокпектинского района управления образования области Абай.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Мамай 71 домов.</w:t>
      </w:r>
    </w:p>
    <w:bookmarkEnd w:id="179"/>
    <w:bookmarkStart w:name="z189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22. Избирательный участок № 396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Кокжайык, улица Ауэзова дом 43, здание сельского клуба.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Абая дома № 3, 5, 8, 13, 19, 24/1, 24/2, 28, 29/1, 30/1, 30/2, 31, 32, 33, 34, 35, 36, 37, 38, 39, 40;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Момышулы дома № 1, 2, 3, 4, 5, 7, 9, 11, 13, 14, 15, 16, 17, 18, 19, 20, 21;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Авдеева дома № 1, 2, 3, 4, 5, 8, 10, 12, 13, 14, 15, 16, 17, 18, 19, 20, 21, 23, 25;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Алаш Орда дома № 1, 2, 3, 4, 5, 8, 10, 12, 13, 14, 15, 16, 17, 18, 19, 20, 21, 23, 25;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Чайковского дома № 1, 2, 3, 5, 6, 8, 9, 10, 11, 12, 13, 14, 15, 16, 17, 18, 19, 20, 21, 22, 23, 24, 25, 26, 27, 28, 29, 30, 31, 32, 33, 34, 35, 36, 37, 38, 39, 40, 41, 42, 43, 44, 45, 46, 47, 48, 50, 51, 52, 53, 54, 55, 56, 57, 58;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Саяхимова дома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80;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Ауэзова дома № 1, 2, 3, 4, 5, 6, 7, 8, 9, 10, 11, 12, 13, 14, 15, 16, 17, 18, 19, 20, 21, 22, 23, 24, 25, 26, 27, 28, 29, 30;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 дома № 1, 2, 3, 4, 5, 6, 7, 8, 9, 10, 11;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Жумыскер 5 домов;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Талапкер 4 дома.</w:t>
      </w:r>
    </w:p>
    <w:bookmarkEnd w:id="191"/>
    <w:bookmarkStart w:name="z201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23. Избирательный участок № 397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Карагандыколь, здание жилого дома.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Карагандыколь 26 домов.</w:t>
      </w:r>
    </w:p>
    <w:bookmarkEnd w:id="194"/>
    <w:bookmarkStart w:name="z204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24. Избирательный участок № 398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Акой, улица 1, дом 1А, здание коммунального государственного учреждения "Средняя школа имени А.С.Пушкина" отдела образования Кокпектинского района управления образования области Абай.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Ак-ой 70 домов;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Карамойыл 68 домов.</w:t>
      </w:r>
    </w:p>
    <w:bookmarkEnd w:id="198"/>
    <w:bookmarkStart w:name="z208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25.Избирательный участок № 399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Бигаш, улица Бейбітшілік, дом 10, здание коммунального государственного учреждения "Бигашская основная школа" отдела образования Кокпектинского района управления образования области Абай.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Кумар Раева дома № 1, 2, 3, 5, 7, 9, 10, 12, 14а, 17, 18а, 19, 22, 23а, 25, 27, 28, 29, 30, 31, 32, 37, 38, 39, 40а, 41, 42, 43, 44, 46;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Назарбек Саяхимова дома № 1, 2, 3, 4, 5, 6, 7, 8, 9, 11, 12, 13, 14, 17, 18, 19, 20, 21, 22, 23, 27, 29, 30;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Цепура дома № 3, 4, 5, 6, 11, 12, 13, 14, 16, 17, 18, 20, 21, 24;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 дома № 1, 2, 4, 5, 6, 7, 8, 80;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 дома № 1, 3, 4;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дома № 1, 2, 3, 4, 6, 10, 12;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 дома № 3, 5, 6;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Комсомол 24 домов.</w:t>
      </w:r>
    </w:p>
    <w:bookmarkEnd w:id="208"/>
    <w:bookmarkStart w:name="z218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26. Избирательный участок № 400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Егинбулак, здание сельского клуба.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Егинбулак 18 домов.</w:t>
      </w:r>
    </w:p>
    <w:bookmarkEnd w:id="211"/>
    <w:bookmarkStart w:name="z221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27. Избирательный участок № 401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Тассай, улица М.Толегенова, № 62, здание сельского клуба.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Шокан Уалиханова дома № 1, 1а, 1/1, 1/2, 3, 3а, 3/1, 3/2, 4, 4/2, 5, 5/1, 7, 7а, 7б, 7/1, 7/2, 8, 9, 11/1, 11/2, 12, 12/1, 13, 13/2, 14, 14а, 16, 20, 20/1, 20а, 21/1, 22, 22/2, 23, 24, 24/1, 25, 26, 41, 67;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Булгак А.Я. дома № 1, 2, 3, 3/1, 5, 5а, 6, 7, 7/1, 8, 8/2, 9, 11, 12а, 12, 13/1, 14, 15, 16, 17, 18, 20, 22, 23, 24, 24а, 25, 27, 28, 29;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Ауэзова дома № 1, 3/1, 4/2, 7, 8, 9, 10, 10/1, 11, 11а, 12, 12/1, 13/2, 16, 17, 17/3, 18, 19, 20/2, 25, 26, 27, 28/1, 29, 29а, 32/1, 34;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Толегенова дома № 1, 2, 3, 3/в, 3а, 4, 4/2, 6, 7, 7/1, 7/2, 8, 8а, 9, 10, 11, 11а, 13, 13/2, 14/1, 16, 17, 19, 19/1, 20, 21, 23, 23/2, 24, 26, 28, 28а, 29, 30, 31, 31/1, 32, 32а, 32/1, 33, 34, 34/2, 34а, 35, 37/2, 38, 40/1, 41, 42/1, 44, 46, 47, 48, 50, 52, 54, 58/1, 60, 64, 64/1, 66;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Габдуллина дома № 1, 1/1, 2, 3/1, 6/1, 7а, 7/в, 8, 8а, 11, 11а, 12/2, 13, 14, 14а, 15, 15/1, 16, 16/2, 19, 19/1, 21, 22, 23, 24, 26, 27, 28, 28а, 30, 36/2, 39, 40/1, 41, 46/1, 46/2;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дома № 1, 1а, 1/1, 2, 2/2, 3, 4, 4а, 5, 5а, 6, 11, 12а, 12/1, 13, 14, 15, 16, 17, 17а, 18, 19, 20, 20/2, 22, 22/1, 24, 24а, 25, 26, 28, 30, 31/1, 32, 33, 33/а, 34, 34/1, 35, 36, 36/2, 37, 37/3, 38, 39, 40, 40/2, 41, 41/1, 42, 42/1, 42/2, 45, 46, 47, 50, 51/1, 52, 53, 57, 59, 60, 61, 62/1, 63, 64, 65, 66, 67, 68.</w:t>
      </w:r>
    </w:p>
    <w:bookmarkEnd w:id="219"/>
    <w:bookmarkStart w:name="z229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28. Избирательный участок № 402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Кайнар, здание жилого дома.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Кайнар 30 домов.</w:t>
      </w:r>
    </w:p>
    <w:bookmarkEnd w:id="222"/>
    <w:bookmarkStart w:name="z232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29. Избирательный участок № 403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Аксу, здание жилого дома.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Аксу 17 домов.</w:t>
      </w:r>
    </w:p>
    <w:bookmarkEnd w:id="225"/>
    <w:bookmarkStart w:name="z235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30. Избирательный участок № 404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Ушкумей, улица 1, здание 16, здание коммунального государственного учреждения "Ушкомейская начальная малокомплектная школа" отдела образования Кокпектинского района управления образования области Абай.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Ушкумей 50 домов.</w:t>
      </w:r>
    </w:p>
    <w:bookmarkEnd w:id="2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