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4315" w14:textId="6084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17 октября 2019 года №39-4 "Об определении размеров и перечня категорий получателей жилищных сертификатов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16 февраля 2022 года № 13-5. Зарегистрировано в Министерстве юстиции Республики Казахстан 4 марта 2022 года № 27019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"Об определении размеров и перечня категорий получателей жилищных сертификатов по Жамбылской области" от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№4356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февраля 2022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13-5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размеров и перечня категорий получателей жилищных сертификатов по Жамбылской области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Размер жилищных сертификатов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1 500 000 (один миллион пятьсот тысяч).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жилищных сертификатов по Жамбылской области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Семьи, имеющие или воспитывающие детей-инвалидов;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Неполные семьи;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Востребованные специалисты в отрасли здравоохранения, образования, культуры, спорта, сотрудники правоохранительных органов, сотрудники социального обеспечения, государственные служащие с учетом прогноза трудовых ресурсов, формируемых согласно Правил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№18445</w:t>
      </w:r>
      <w:r>
        <w:rPr>
          <w:rFonts w:ascii="Times New Roman"/>
          <w:b w:val="false"/>
          <w:i w:val="false"/>
          <w:color w:val="000000"/>
          <w:sz w:val="28"/>
        </w:rPr>
        <w:t>), соответствующие требованиям ипотечной программы и (или) государственной программы жилищного строительства, утвержденной Правительством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