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ee23" w14:textId="6fae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23 мая 2022 года № 112. Зарегистрировано в Министерстве юстиции Республики Казахстан 31 мая 2022 года № 28268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Жамбылской области "Об утверждении регламентов государственных услуг в сфере ветеринарии" от 28 февраля 2018 года №24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3744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акимата Жамбылской области "О внесении изменений в постановление акимата Жамбылской области от 28 февраля 2018 года № 24 "Об утверждении регламентов государственных услуг в сфере ветеринарии" от 11 июня 2019 года №135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4264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ветеринарии акимата Жамбылской области" в установленном законодательством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Жамбылской области.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