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1d4b" w14:textId="5d81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13 декабря 2021 года №12-5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22 июня 2022 года № 18-5. Зарегистрировано в Министерстве юстиции Республики Казахстан 28 июня 2022 года № 28626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"Об областном бюджете на 2022-2024 годы" от 13 декабря 2021 года №12-5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25874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2022-2024 годы, согласно приложениям 1, 2, 3, 4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584 381 782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44 286 140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3 917 303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536 160 339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605 002 379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1 347 060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15 611 075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14 264 015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cальдо по операциям с финансовыми активами – 917 703;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-22 885 360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- 22 885 360 тысяч тенге."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№12-5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584 381 782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536 160 339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408 048 184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408 048 184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247 884 490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в государственных организациях начального, основного и общего 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40 337 935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биофармацевтического завода в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41 402 932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131 863 561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приобретения субъектами агропромышленного комплекса ирригационных систем и финансирования подготовительных работ по их установке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-22 885 360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