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8b1c" w14:textId="f148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26 сентября 2019 года № 38-9 "Об утверждении Правил общего водопользования 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29 июля 2022 года № 19-6. Зарегистрировано в Министерстве юстиции Республики Казахстан 3 августа 2022 года № 29000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26 сентября 2019 года №38-9 "Об утверждении Правил общего водопользования в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4352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 общего водопользования в Жамбылской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Места для массового отдыха, туризма и спорта на водных объектах и водохозяйственных сооружениях устанавливаются Жамбылским областным акиматом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человека.".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