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96d33" w14:textId="cc96d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Жамбылского областного маслихата от 13 декабря 2021 года №12-5 "Об областном бюджете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областного маслихата от 8 сентября 2022 года № 20-3. Зарегистрировано в Министерстве юстиции Республики Казахстан 16 сентября 2022 года № 29633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Жамбылский областной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Жамбылского областного маслихата "Об областном бюджете на 2022-2024 годы" от 13 декабря 2021 года №12-5 (зарегистрировано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25874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областной бюджет на 2022-2024 годы, согласно приложениям 1, 2, 3, 4 в том числе на 2022 год в следующих объемах: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586 365 607 тысяч тенге, в том числе: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45 536 140 тысяч тенге;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4 696 128 тысяч тенге;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18 000 тысяч тенге;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536 115 339 тысяч тенге;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606 943 204 тысяч тенге;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1 347 060 тысяч тенге: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15 611 075 тысяч тенге;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14 264 015 тысяч тенге;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cальдо по операциям с финансовыми активами – 960 703 тысяч тенге;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-22 885 360 тысяч тенге;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- 22 885 360 тысяч тенге.".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Жамбылского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Сарыбеков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Жамбылского 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8 сентября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20-3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№12-5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Жамбылского 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13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</w:tbl>
    <w:bookmarkStart w:name="z3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2022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586 365 607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45 536 140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25 075 813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3 087 060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21 988 753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15 847 264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15 847 264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4 613 063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4 563 760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4 696 128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924 062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715 197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1 572 066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1 572 066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536 115 339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128 112 155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128 112 155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408 003 184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408 003 184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606 943 204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3 525 772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1 417 926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1 197 274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991 970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1 218 972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14 413 872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11 925 508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9 691 922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2 231 903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2 488 864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органов внутренних дел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2 488 864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249 269 094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34 097 420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деятельности организаций дошкольного воспитания и обучения и организация в них медицинского обслуживания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34 097 420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118 547 455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3 036 360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2 996 066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4 562 751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в государственных организациях начального, основного и общего среднего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67 614 343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подушевого финансирования в государственных организациях среднего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40 337 935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7 734 059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7 447 107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5 905 874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5 464 512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10 330 907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10 330 907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70 098 217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708 657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государственных организациях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2 992 885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62 220 674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2 445 519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1 207 096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биофармацевтического завода в Жамбылской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1 207 096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16 448 217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1 494 306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728 222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6 785 158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6 785 158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4 058 821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4 058 821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3 956 917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3 198 350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26 164 138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4 892 985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1 415 439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1 803 718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1 142 868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530 960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841 399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поддержка по содержанию детей-сирот и детей, оставшихся без попечения родителей, в детских домах семейного типа и приемных семьях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2 722 357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2 722 357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17 569 822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16 378 675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48 719 032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21 481 192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20 900 192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отдельным категориям граждан за жилище, арендуемое в частном жилищном фонде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26 949 762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2 547 832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24 136 109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10 997 184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2 163 878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872 175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890 119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3 967 628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3 544 176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965 715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965 715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архивов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724 058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цифровых технологий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 и проектного управления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части затрат субъектов предпринимательства на содержание санитарно-гигиенических узлов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1 929 215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1 783 905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10 226 141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10 202 955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10 202 955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41 657 145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31 763 265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производства приоритетных культур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2 079 801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физическим и юридическим лицам затрат на закладку и выращивание уничтоженных плодово-ягодных культур, зараженных бактериальным ожогом плодовых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6 638 240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11 831 661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5 093 568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возмещения расходов, понесенных национальной компанией в сфере агропромышленного комплекса при реализации продовольственного зерна для регулирующего воздействия на внутренний рынок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2 878 863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2 878 863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2 575 869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особо аварийных водохозяйственных сооружений и гидромелиоративных систем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2 223 562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2 214 049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аквакультуры (рыбоводства), а также племенного рыбоводства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Формирование региональных стабилизационных фондов продовольственных товаров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16 377 875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16 187 226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16 009 707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12 735 183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6 423 462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5 739 462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6 311 721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4 262 713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1 584 613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7 203 004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рыбного хозяйства, при инвестиционных вложениях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908 957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908 957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2 670 350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2 598 385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3 375 000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3 375 000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144 612 575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144 612 575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131 863 561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10 802 139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1 919 428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1 347 060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15 611 075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3 723 637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3 223 637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проведение капитального ремонта общего имущества объектов кондоминиумов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3 223 637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кредитование АО "Жилищный строительный сберегательный банк Казахстана" для предоставления жилищных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11 887 438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10 554 896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для микрокредитования в сельских населенных пунктах и малых городах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6 047 516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для приобретения субъектами агропромышленного комплекса ирригационных систем и финансирования подготовительных работ по их установке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4 507 380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1 332 542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1 332 542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14 264 015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14 264 015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14 264 015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-22 885 360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22 885 360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30 811 267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30 811 267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15 700 192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15 111 075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7 368 021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7 368 021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7 368 021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15 293 928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15 293 928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15 293 928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3 293 928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