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065b" w14:textId="3010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ноября 2022 года № 249. Зарегистрировано в Министерстве юстиции Республики Казахстан 1 декабря 2022 года № 30888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Жамбылской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 249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Жамбылской области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Жамбылской области от 27 февраля 2014 года № 26 "Об утверждении Регламента акимата Жамбылской области"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2148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Жамбылской области от 27 марта 2014 года №75 "Об утверждении Положения коммунального государственного учреждения "Управление строительства, пассажирского транспорта и автомобильных дорог акимата Жамбылской области"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2208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Жамбылской области от 31 июля 2014 года № 202 "О внесении изменений и дополнения в постановление акимата Жамбылской области от 27 февраля 2014 года № 26 "Об утверждении Регламента акимата Жамбылской области"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2309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Жамбылской области от 27 ноября 2014 года №314 "О внесении изменения в постановление акимата Жамбылской области от 14 апреля 2014 года № 115 "Об утверждении регламента государственной услуги"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2429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Жамбылской области от 29 декабря 2014 года № 381 "Об утверждении Правил расчета норм образования и накопления коммунальных отходов в Жамбылской области"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2507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Жамбылской области от 15 января 2015 года № 3 "О создании коммунального государственного учреждения "Управление по контролю за использованием и охраной земель акимата Жамбылской области"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2476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Постановление акимата Жамбылской области от 5 марта 2015 года № 39 "О внесении изменения в постановление акимата Жамбылской области от 27 февраля 2014 года № 26 "Об утверждении Регламента акимата Жамбылской области"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2594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Постановление акимата Жамбылской области от 5 мая 2015 года № 98 "О внесении дополнения в постановление акимата Жамбылской области от 27 марта 2014 года № 75 "Об утверждении Положения коммунального государственного учреждения "Управление строительства, пассажирского транспорта и автомобильных дорог акимата Жамбылской области"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2662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акимата Жамбылской области от 30 июля 2015 года № 171 "Об утверждении положения коммунального государственного учреждения "Управление природных ресурсов и регулирования природопользования акимата Жамбылской области"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2742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Постановление акимата Жамбылской области от 10 августа 2015 года № 195 "Об утверждении регламента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2757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Постановление акимата Жамбылской области от 27 августа 2015 года № 216 "Об утверждении регламента государственной услуги "Выдача паспорта готовности энергопроизводящим и энергопередающим организациям к работе в осенне-зимний период"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2785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Постановление акимата Жамбылской области от 28 декабря 2015 года № 317 "О внесении дополнения в постановление акимата Жамбылской области от 27 февраля 2014 года № 26 "Об утверждении Регламента акимата Жамбылской области"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2917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Постановление акимата Жамбылской области от 31 марта 2016 года № 89 "О внесении изменений в постановление акимата Жамбылской области от 15 января 2015 года № 3 "О создании коммунального государственного учреждения "Управление по контролю за использованием и охраной земель акимата Жамбылской области"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3031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Постановление акимата Жамбылской области от 11 апреля 2016 года № 121 "О внесении изменений в постановление акимата Жамбылской области от 17 августа 2015 года № 201 "Об утверждении регламентов государственных услуг в области семеноводства"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3076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Постановление акимата Жамбылской области от 11 апреля 2016 года № 122 "О внесении изменений в постановление акимата Жамбылской области № 202 от 17 августа 2015 года "Об утверждении регламентов государственных услуг в области технической инспекции"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3077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Постановление акимата Жамбылской области от 18 апреля 2016 года № 135 "Об утверждении регламента государственной услуги "Выдача удостоверений на право управления самоходными маломерными судами"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3050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Постановление акимата Жамбылской области от 28 апреля 2016 года № 148 "Об утверждении регламентов государственных услуг в сфере автомобильного транспорта"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3105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Постановление акимата Жамбылской области от 28 апреля 2016 года № 155 "Об утверждении регламента государственной услуги "Согласование эскиза (эскизного проекта)"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3094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Постановление акимата Жамбылской области от 14 ноября 2016 года № 335 "О внесении изменений в постановление акимата Жамбылской области № 203 от 17 августа 2015 года "Об утверждении регламента государственных услуг 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3257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Постановление акимата Жамбылской области от 21 августа 2017 года № 180 "Об утверждении регламента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3519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Постановление акимата Жамбылской области от 31 августа 2017 года № 186 "О внесении изменений в постановление акимата Жамбылской области № 203 от 17 августа 2015 года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3537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Постановление акимата Жамбылской области от 26 октября 2017 года № 226 "О внесении изменения в постановление акимата Жамбылской области от 30 июля 2015 года № 172 "Об утверждении регламентов государственных услуг в сфере фармацевтической деятельности"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3589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Постановление акимата Жамбылской области от 27 ноября 2017 года № 254 "Об утверждении регламентов государственных услуг в области животного мира"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3630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Постановление акимата Жамбылской области от 29 декабря 2017 года № 290 "О внесении изменения в постановление акимата Жамбылской области от 28 апреля 2016 года № 148 "Об утверждении регламентов государственных услуг в сфере автомобильного транспорта"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3676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Постановление акимата Жамбылской области от 29 декабря 2017 года № 291 "Об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3688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Постановление акимата Жамбылской области от 15 марта 2018 года № 41 "Об утверждении регламента государственной услуги "Субсидирование ставок вознаграждения по выдаваемым кредитам банками второго уровня cубъектам частного предпринимательства для целей жилищного строительства"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3757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Постановление акимата Жамбылской области от 19 марта 2018 года № 45 "Об утверждении регламента государственной услуги "Актуализация данных о физическом лице, за которого взносы на обязательное социальное медицинское страхование уплачиваются государством"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3773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Постановление акимата Жамбылской области от 5 мая 2018 года № 81 "О внесении изменений в постановление акимата Жамбылской области от 7 марта 2018 года № 31 "Об утверждении регламентов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3831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Постановление акимата Жамбылской области от 14 июня 2018 года № 116 "Об утверждении регламентов государственных услуг в сфере водного хозяйства"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3886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Постановление акимата Жамбылской области от 14 июня 2018 года № 117 "О внесении изменений в постановление акимата Жамбылской области от 27 августа 2015 года № 216 "Об утверждении регламента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3881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Постановление акимата Жамбылской области от 13 июля 2018 года № 137 "О внесении изменения в постановление акимата Жамбылской области от 18 апреля 2016 года № 129 "Об утверждении регламента государственной услуги "Субсидирование стоимости удобрений (за исключением органических)"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3920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Постановление акимата Жамбылской области от 5 апреля 2019 года № 78 "О внесении изменений в некоторые постановления акимата Жамбылской области"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4196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Постановление акимата Жамбылской области от 8 апреля 2019 года № 81 "О внесении изменений в постановление акимата Жамбылской области от 18 апреля 2016 года № 135 "Об утверждении регламента государственной услуги "Выдача удостоверений на право управления самоходными маломерными судами"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4189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Постановление акимата Жамбылской области от 16 апреля 2019 года № 85 "Об утверждении норм и предельных цен субсидируемых семян по Жамбылской области"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4200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Постановление акимата Жамбылской области от 12 июля 2019 года № 150 "Об утверждении регламента государственной услуги "Представление справки гражданам, единственное жилище которых признано аварийным"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4277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Постановление акимата Жамбылской области от 19 июля 2019 года № 157 "О внесении изменений в постановление акимата Жамбылской области от 7 марта 2018 года № 31 "Об утверждении регламентов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4281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Постановление акимата Жамбылской области от 6 сентября 2019 года № 183 "О внесении изменений и дополнения в постановление акимата Жамбылской области от 27 августа 2015 года № 216 "Об утверждении регламента государственной услуги "Выдача паспорта готовности энергопроизводящим и энергопередающим организациям к работе в осенне-зимний период"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4329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Постановление акимата Жамбылской области от 18 ноября 2019 года № 262 "Об утверждении регламента государственной услуги "Выдача разрешения на вырубку деревьев"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4408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Постановление акимата Жамбылской области от 22 ноября 2019 года № 269 "О внесении изменений в постановление акимата Жамбылской области от 27 ноября 2017 года № 254 "Об утверждении регламентов государственных услуг в области животного мира" (зарегистрированное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4422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