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788c" w14:textId="3e97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5 августа 2022 года № 178 "Об утверждении государственного образовательного заказа на подготовку кадров с высшим и послевузовским образованием на 2022-2023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6 декабря 2022 года № 262. Зарегистрировано в Министерстве юстиции Республики Казахстан 8 декабря 2022 года № 31034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5 августа 2022 года № 178 "Об утверждении государственного образовательного заказа на подготовку кадров с высшим и послевузовским образованием на 2022-2023 учебный год"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29035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Жамбылской области" в установленном законодательством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 262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2022 года № 178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(бакалавриат) на 2022-2023 учебный год (за счет местного бюджета)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группы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2022-2023 учебный год (количество мест)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1 студента за учебный год (тенге) очное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Подготовка учителей математики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Сельское хозяйство и биоресурсы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6В081 Агрономия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 Растениеводство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 Здравоохранение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Здравоохранение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 Общая медицина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 262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2022 года № 178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(резидентура) на 2022-2023 учебный год (за счет местного бюджета)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группы образовательных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2022-2023 учебный год (количество мест)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1 врача-резидента в год (тенге) очное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Здравоохранение (медицина)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R013 Психиатрия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R014 Радиология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R037 Неврология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R030 Педиатрия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R025 Травматология-ортопедия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R031 Неонатология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R006 Онкология и гематология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R040 Физическая медицина и реабилитация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R027 Офтальмология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R028 Оториноларингология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R004 Гастроэнтерология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R005 Гематология взрослая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R001 Кардиология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