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fd07" w14:textId="953f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составных частей города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Жамбылской области от 14 декабря 2022 года № 271 и решение Жамбылского областного маслихата от 14 декабря 2022 года № 23-10. Зарегистрировано в Министерстве юстиции Республики Казахстан 15 декабря 2022 года № 31123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учитывая мнение населения города Тараз, на основании заключения Республиканской ономастической комиссии при Правительстве Республики Казахстан от 20 июня 2022 года, акимат Жамбылской области ПОСТАНОВЛЯЕТ и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составным частям города Тараз: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1 улица Азаттық;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1 улица Әулиетау;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1 улица Мәшһүр Жүсіп;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1 улица Нияз би;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2 улица Ағыбай батыр;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2 улица Естай ақын;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3 улица Жанқожа батыр;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3 улица Шернияз Жарылғасұлы;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4 улица Мұрат Мөңкеұлы;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5 улица Құман Тастанбеков;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6 улица Қыз Жібек;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7 улица Құдайберген Сұлтанбаев;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8 улица Әшірбек Сығай;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9 улица Батырхан Шүкенов;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11 улица Жәмила Шашкина;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12 улица Шолпан Жандарбекова;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13 улица Бикен Римова;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14 улица Жүсіпбек Елебеков;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15 улица Сұлтанахмет Қожықов;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16 улица Хадиша Бөкеева;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17 улица Бақтыгерей Құлманов;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18 улица Ахмет Бірімжанов;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19 улица Шаймерден Қосшығұлұлы;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20 улица Жақып Ақбаев;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21 улица Айдархан Тұрлыбаев;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22 улица Жұмағали Тлеулин;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23 улица Әлімхан Ермеков;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24 улица Телжан Шонанұлы;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25 улица Қошке Кемеңгерұлы.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составные части города Тараз: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Проектная на улицу Ерке сылқым;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Алчовая на улицу Мейірім;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Алчовый на переулок Мейірім;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Грушевая на улицу Ақтерек;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Клубничная на улицу Дидар;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Малиновая на улицу Ақиық;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Ореховая на улицу Ақмоншақ;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Ореховый на переулок Ақмоншақ;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Аккоз Косанова на улицу Шона Смақанұлы;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Сельская на улицу Спандияр Көбеев;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Сельский на переулок Спандияр Көбеев;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Родниковая на улицу Халел Досмұхамедұлы;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Восточно-Семафорный на улицу Баубек Бұлқышев;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Дачная на улицу Әбілхан Қастеев;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Дачный на проезд Әбілхан Қастеев;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Перепелкина на улицу Мұстафа Өзтүрік;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тупик Перепелкин на тупик Мұстафа Өзтүрік;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Мелиораторов на улицу Әзілхан Нұршайықов;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Мелиораторов-1 на переулок Әзілхан Нұршайықов-1;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Мелиораторов-2 на переулок Әзілхан Нұршайықов-2;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Мелиораторов-3 на переулок Әзілхан Нұршайықов-3;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Мелиораторов-4 на 4-переулок Әзілхан Нұршайықов-4;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Богдан Хмельницкий на улицу Шәмші Қалдаяқов;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Кумшагал на улицу Байқала;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Абрикосовая на улицу Жасөркен;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на улицу Көкпар;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Черешневая на улицу Кемеңгер;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Вишневая на улицу Қобыз;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Центральная на улицу Жұмбақтас;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Черешневая на улицу Мұхит;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Вишневая на улицу Саржайлау;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Малиновая на улицу Сабыр;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Яблочная на улицу Таукент;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Виноградная на улицу Көккөл;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Вишневая на улицу Ақжайлау;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Линейная на улицу Күреңбел;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Дорожная на улицу Ақжүрек;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Центральная на улицу Ақотау;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Цветочная на улицу Алдияр;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Урожайная на улицу Ардақ;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Вишневая на улицу Сандықтас;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Водовод на улицу Баянтау;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Земляничная на улицу Жолашар;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Малиновая на улицу Қайрат;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Сливовая на улицу Жусан;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Вишневая на улицу Мұзарт;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Урючная на улицу Салауат;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Персиковая на улицу Сыбызғы.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