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3edb" w14:textId="fb33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Таразского городского маслихата от 25 декабря 2013 года №22-6 "Об утверждении Регламента Таразского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24 января 2022 года № 11-3. Зарегистрировано в Министерстве юстиции Республики Казахстан 28 января 2022 года № 26673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Таразского городского маслихата от 25 декабря 2013 года № 22-6 "Об утверждении Регламента Таразского городского маслихата"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2112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