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659a" w14:textId="3896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Тараз Жамбылской области от 31 мая 2018 года №1155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9 февраля 2022 года № 514. Зарегистрировано в Министерстве юстиции Республики Казахстан 17 февраля 2022 года № 26827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Тараз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Тараз Жамбылской области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№1155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3875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города Тараз"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Тараз Жамбылской области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Жамбылской области Д. Абилхаирова.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Тараз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