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98b4" w14:textId="80f9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Тараз от 2 сентября 2020 года № 10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Тараз Жамбылской области от 23 сентября 2022 года № 11. Зарегистрировано в Министерстве юстиции Республики Казахстан 23 сентября 2022 года № 29775. Утратило силу решением акима города Тараз Жамбылской области от 20 декабря 2023 года № 16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акима города Тараз Жамбылской области от 20.12.2023 </w:t>
      </w:r>
      <w:r>
        <w:rPr>
          <w:rFonts w:ascii="Times New Roman"/>
          <w:b w:val="false"/>
          <w:i w:val="false"/>
          <w:color w:val="ff0000"/>
          <w:sz w:val="28"/>
        </w:rPr>
        <w:t>№ 16</w:t>
      </w:r>
      <w:r>
        <w:rPr>
          <w:rFonts w:ascii="Times New Roman"/>
          <w:b w:val="false"/>
          <w:i w:val="false"/>
          <w:color w:val="ff0000"/>
          <w:sz w:val="28"/>
        </w:rPr>
        <w:t xml:space="preserve">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РЕШИЛ:</w:t>
      </w:r>
    </w:p>
    <w:bookmarkStart w:name="z8" w:id="0"/>
    <w:p>
      <w:pPr>
        <w:spacing w:after="0"/>
        <w:ind w:left="0"/>
        <w:jc w:val="both"/>
      </w:pPr>
      <w:r>
        <w:rPr>
          <w:rFonts w:ascii="Times New Roman"/>
          <w:b w:val="false"/>
          <w:i w:val="false"/>
          <w:color w:val="000000"/>
          <w:sz w:val="28"/>
        </w:rPr>
        <w:t xml:space="preserve">
      1. Внести в решение акима города Тараз от 2 сентября 2020 года № 10 "Об образовании избирательных участков" (зарегистрировано в Реестре государственной регистрации нормативных правовых актов за </w:t>
      </w:r>
      <w:r>
        <w:rPr>
          <w:rFonts w:ascii="Times New Roman"/>
          <w:b w:val="false"/>
          <w:i w:val="false"/>
          <w:color w:val="000000"/>
          <w:sz w:val="28"/>
        </w:rPr>
        <w:t>№ 4722</w:t>
      </w:r>
      <w:r>
        <w:rPr>
          <w:rFonts w:ascii="Times New Roman"/>
          <w:b w:val="false"/>
          <w:i w:val="false"/>
          <w:color w:val="000000"/>
          <w:sz w:val="28"/>
        </w:rPr>
        <w:t>) следующие изменения и дополнения:</w:t>
      </w:r>
    </w:p>
    <w:bookmarkEnd w:id="0"/>
    <w:bookmarkStart w:name="z9"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10, 11, 13, 14, 15, 16, 27, 38, 40, 41, 43, 44, 45, 47, 88, 91, 463, 466, 490, 492, 494, 498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дополнить вновь образованными избирательными участками № 501, 502, 503, 504, 505, 506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1"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Тараз.</w:t>
      </w:r>
    </w:p>
    <w:bookmarkEnd w:id="2"/>
    <w:bookmarkStart w:name="z12"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акима города Тараз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Орынбеков</w:t>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"СОГЛАСОВАНО"</w:t>
      </w:r>
    </w:p>
    <w:bookmarkEnd w:id="4"/>
    <w:bookmarkStart w:name="z15" w:id="5"/>
    <w:p>
      <w:pPr>
        <w:spacing w:after="0"/>
        <w:ind w:left="0"/>
        <w:jc w:val="both"/>
      </w:pPr>
      <w:r>
        <w:rPr>
          <w:rFonts w:ascii="Times New Roman"/>
          <w:b w:val="false"/>
          <w:i w:val="false"/>
          <w:color w:val="000000"/>
          <w:sz w:val="28"/>
        </w:rPr>
        <w:t>
      Таразская городская</w:t>
      </w:r>
    </w:p>
    <w:bookmarkEnd w:id="5"/>
    <w:bookmarkStart w:name="z16"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Тараз</w:t>
            </w:r>
            <w:r>
              <w:br/>
            </w:r>
            <w:r>
              <w:rPr>
                <w:rFonts w:ascii="Times New Roman"/>
                <w:b w:val="false"/>
                <w:i w:val="false"/>
                <w:color w:val="000000"/>
                <w:sz w:val="20"/>
              </w:rPr>
              <w:t>от 23 сентября 2022 года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Тараз</w:t>
            </w:r>
            <w:r>
              <w:br/>
            </w:r>
            <w:r>
              <w:rPr>
                <w:rFonts w:ascii="Times New Roman"/>
                <w:b w:val="false"/>
                <w:i w:val="false"/>
                <w:color w:val="000000"/>
                <w:sz w:val="20"/>
              </w:rPr>
              <w:t>от "2" сентября 2020 года № 10</w:t>
            </w:r>
          </w:p>
        </w:tc>
      </w:tr>
    </w:tbl>
    <w:bookmarkStart w:name="z23" w:id="7"/>
    <w:p>
      <w:pPr>
        <w:spacing w:after="0"/>
        <w:ind w:left="0"/>
        <w:jc w:val="both"/>
      </w:pPr>
      <w:r>
        <w:rPr>
          <w:rFonts w:ascii="Times New Roman"/>
          <w:b w:val="false"/>
          <w:i w:val="false"/>
          <w:color w:val="000000"/>
          <w:sz w:val="28"/>
        </w:rPr>
        <w:t>
      Избирательный участок № 10</w:t>
      </w:r>
    </w:p>
    <w:bookmarkEnd w:id="7"/>
    <w:bookmarkStart w:name="z24" w:id="8"/>
    <w:p>
      <w:pPr>
        <w:spacing w:after="0"/>
        <w:ind w:left="0"/>
        <w:jc w:val="both"/>
      </w:pPr>
      <w:r>
        <w:rPr>
          <w:rFonts w:ascii="Times New Roman"/>
          <w:b w:val="false"/>
          <w:i w:val="false"/>
          <w:color w:val="000000"/>
          <w:sz w:val="28"/>
        </w:rPr>
        <w:t>
      Центр избирательного участка: город Тараз, улица Демьяна Бедного 92, здание коммунального государственного учреждения "Средняя школа № 18 отдела образования города Тараз управления образования акимата Жамбылской области".</w:t>
      </w:r>
    </w:p>
    <w:bookmarkEnd w:id="8"/>
    <w:bookmarkStart w:name="z25" w:id="9"/>
    <w:p>
      <w:pPr>
        <w:spacing w:after="0"/>
        <w:ind w:left="0"/>
        <w:jc w:val="both"/>
      </w:pPr>
      <w:r>
        <w:rPr>
          <w:rFonts w:ascii="Times New Roman"/>
          <w:b w:val="false"/>
          <w:i w:val="false"/>
          <w:color w:val="000000"/>
          <w:sz w:val="28"/>
        </w:rPr>
        <w:t>
      Границы избирательного участка: город Тараз: проспект Абая 370, 372, 372А, 374, 376, 378, 380, 382, 384, 386, 388, 390, 392, 394, 394А, 394Б, 396, 398, 398А, 400, 402, 402А, 404, 406, 408, 410, 412, 414, 416, 418, 420, 422, 424, 426, 428, 430, 432, 434, 436, 438, 440, 442, 444, 446, 446А, 448, 450, 452, 454, 456, 458, 458Б, 460, 462, 464, 466, 468, 470, 472, 472А, 474, 476, 478, 480, 480А, 481, 481А, 482, 483, 484, 485, 486, 487, 488, 489, 490, 491, 492, 493, 494, 495, 495А, 496, 497, 498, 458А, 499, 500, 500А, 501, 502, 503, 504, 505, 506, 507, 508, 509, 510, 511, 512, 513, 514, 515, 516, 517, 518, 519, 520, 521, 522, 523, 524, 525, 526, 527, 528, 529, 530, 531, 532, 533, 534, 535, 536, 537, 538, 539, 540, 541, 542, 543, 544, 545, 546, 547, 548, 549, 549А, 550, 551, 552, 553, 553А, 554, 555, 555А, 556, 557, 557А, 558, 559, 560, 561, 562, 563, 563А, 564, 565, 566, 567, 568, 569, 569А, 570, 571, 572, 573, 574, 575, 576, 577, 578, 579, 579А, 580, 582, 584, 586, 588, 590, 592, 594, 596, 598, 600, 602, 604, 606, 608, 610, 612, 614;</w:t>
      </w:r>
    </w:p>
    <w:bookmarkEnd w:id="9"/>
    <w:bookmarkStart w:name="z26" w:id="10"/>
    <w:p>
      <w:pPr>
        <w:spacing w:after="0"/>
        <w:ind w:left="0"/>
        <w:jc w:val="both"/>
      </w:pPr>
      <w:r>
        <w:rPr>
          <w:rFonts w:ascii="Times New Roman"/>
          <w:b w:val="false"/>
          <w:i w:val="false"/>
          <w:color w:val="000000"/>
          <w:sz w:val="28"/>
        </w:rPr>
        <w:t>
      улица Демьяна Бедного 35, 37, 39, 41, 43, 45, 47, 49, 51, 53, 55, 57, 59, 61, 63, 65, 67, 69, 71, 73, 75, 77, 78, 79, 80, 81, 82, 83, 84, 85, 86, 87, 88, 89, 90, 91, 92, 93, 94, 95, 96, 97, 98, 99, 100, 101, 102, 103, 104, 105, 106, 107, 108, 109, 110, 111, 112, 113, 114, 116, 118, 120, 122, 124;</w:t>
      </w:r>
    </w:p>
    <w:bookmarkEnd w:id="10"/>
    <w:bookmarkStart w:name="z27" w:id="11"/>
    <w:p>
      <w:pPr>
        <w:spacing w:after="0"/>
        <w:ind w:left="0"/>
        <w:jc w:val="both"/>
      </w:pPr>
      <w:r>
        <w:rPr>
          <w:rFonts w:ascii="Times New Roman"/>
          <w:b w:val="false"/>
          <w:i w:val="false"/>
          <w:color w:val="000000"/>
          <w:sz w:val="28"/>
        </w:rPr>
        <w:t>
      улица Матросова 1, 2, 3, 4, 5, 6, 7, 8, 9, 10, 11, 12, 13, 14, 15, 16, 17, 18, 19, 20, 21, 22, 23, 24, 25, 26, 27, 28, 29, 30, 31, 32, 33, 34, 35, 36, 37, 38, 39, 40, 41, 42, 43, 44, 45, 46, 47, 48, 49, 50, 51, 52, 53, 54, 55, 56, 57, 58, 59, 60, 61, 62, 63, 64, 65, 66, 67, 68, 69, 70, 71, 72, 73, 74, 75, 76, 77, 78, 79, 79А, 80, 80А, 81, 82, 83, 84, 85, 86, 86А, 87, 88, 89, 90, 91, 92, 93, 94, 95, 96, 97, 98, 99, 100, 101, 102, 103, 104, 105, 106;</w:t>
      </w:r>
    </w:p>
    <w:bookmarkEnd w:id="11"/>
    <w:bookmarkStart w:name="z28" w:id="12"/>
    <w:p>
      <w:pPr>
        <w:spacing w:after="0"/>
        <w:ind w:left="0"/>
        <w:jc w:val="both"/>
      </w:pPr>
      <w:r>
        <w:rPr>
          <w:rFonts w:ascii="Times New Roman"/>
          <w:b w:val="false"/>
          <w:i w:val="false"/>
          <w:color w:val="000000"/>
          <w:sz w:val="28"/>
        </w:rPr>
        <w:t>
      тупик Матросова 1, 2, 3, 4, 5, 5А, 6, 7, 8, 9, 10, 11, 12, 13, 14, 15, 16, 17, 18, 19, 20, 21;</w:t>
      </w:r>
    </w:p>
    <w:bookmarkEnd w:id="12"/>
    <w:bookmarkStart w:name="z29" w:id="13"/>
    <w:p>
      <w:pPr>
        <w:spacing w:after="0"/>
        <w:ind w:left="0"/>
        <w:jc w:val="both"/>
      </w:pPr>
      <w:r>
        <w:rPr>
          <w:rFonts w:ascii="Times New Roman"/>
          <w:b w:val="false"/>
          <w:i w:val="false"/>
          <w:color w:val="000000"/>
          <w:sz w:val="28"/>
        </w:rPr>
        <w:t>
      улица Сабита Муканова 1, 2, 3, 4, 5, 6, 7, 8, 8А, 9, 10, 11, 12, 13, 14, 15, 16, 17, 17А, 18, 19, 20, 20А, 20Б, 21, 22, 23, 24, 25, 26, 27, 28, 29, 30, 31, 32, 32А, 33, 34, 35, 36, 37, 38, 39, 40, 41, 42, 43, 44, 45, 46, 47, 48, 49, 50, 51, 52, 53, 54, 55, 56, 57, 58, 59, 60, 61, 62, 63;</w:t>
      </w:r>
    </w:p>
    <w:bookmarkEnd w:id="13"/>
    <w:bookmarkStart w:name="z30" w:id="14"/>
    <w:p>
      <w:pPr>
        <w:spacing w:after="0"/>
        <w:ind w:left="0"/>
        <w:jc w:val="both"/>
      </w:pPr>
      <w:r>
        <w:rPr>
          <w:rFonts w:ascii="Times New Roman"/>
          <w:b w:val="false"/>
          <w:i w:val="false"/>
          <w:color w:val="000000"/>
          <w:sz w:val="28"/>
        </w:rPr>
        <w:t>
      переулок 1 Сабита Муканова 1, 2, 3, 4, 5, 6, 7, 8, 8А, 9, 10, 11, 12, 13, 14;</w:t>
      </w:r>
    </w:p>
    <w:bookmarkEnd w:id="14"/>
    <w:bookmarkStart w:name="z31" w:id="15"/>
    <w:p>
      <w:pPr>
        <w:spacing w:after="0"/>
        <w:ind w:left="0"/>
        <w:jc w:val="both"/>
      </w:pPr>
      <w:r>
        <w:rPr>
          <w:rFonts w:ascii="Times New Roman"/>
          <w:b w:val="false"/>
          <w:i w:val="false"/>
          <w:color w:val="000000"/>
          <w:sz w:val="28"/>
        </w:rPr>
        <w:t>
      переулок 2 Сабита Муканова 1, 2, 3, 4, 5, 6, 7, 8, 9, 10, 11, 12, 13, 14, 15, 16, 17, 17А, 18, 19, 20, 21, 22, 23, 24, 25, 26, 27, 28, 29;</w:t>
      </w:r>
    </w:p>
    <w:bookmarkEnd w:id="15"/>
    <w:bookmarkStart w:name="z32" w:id="16"/>
    <w:p>
      <w:pPr>
        <w:spacing w:after="0"/>
        <w:ind w:left="0"/>
        <w:jc w:val="both"/>
      </w:pPr>
      <w:r>
        <w:rPr>
          <w:rFonts w:ascii="Times New Roman"/>
          <w:b w:val="false"/>
          <w:i w:val="false"/>
          <w:color w:val="000000"/>
          <w:sz w:val="28"/>
        </w:rPr>
        <w:t>
      переулок 3 Сабита Муканова 1, 2, 3, 4, 5, 6, 7, 8, 8А, 9, 10, 11, 12, 13, 14, 15, 16, 17, 18, 19, 20, 21, 22, 23, 24, 25, 26, 27, 28, 29, 30, 31, 32, 33, 34, 35, 36, 37, 38, 39, 40, 41, 42, 43, 44, 44А, 45, 46, 47, 48, 49, 49А, 50, 51, 52, 53, 54, 55, 56, 57, 58, 59, 60, 61, 62, 63, 64, 65, 66, 67, 68, 69, 70, 71, 72, 73, 74, 74А, 75, 76, 77, 78, 79;</w:t>
      </w:r>
    </w:p>
    <w:bookmarkEnd w:id="16"/>
    <w:bookmarkStart w:name="z33" w:id="17"/>
    <w:p>
      <w:pPr>
        <w:spacing w:after="0"/>
        <w:ind w:left="0"/>
        <w:jc w:val="both"/>
      </w:pPr>
      <w:r>
        <w:rPr>
          <w:rFonts w:ascii="Times New Roman"/>
          <w:b w:val="false"/>
          <w:i w:val="false"/>
          <w:color w:val="000000"/>
          <w:sz w:val="28"/>
        </w:rPr>
        <w:t>
      улица Тайыра Тастандиева 1, 2, 2А, 2Б, 3, 4, 5, 6, 7, 8, 8А, 9, 10, 11, 11А, 12, 13, 14, 15, 16, 17, 18, 19, 20, 21, 22, 23, 24, 25, 26, 27, 28, 29, 30, 31, 32, 33, 34, 35, 36, 37, 38, 39, 40, 41, 42, 43, 44, 45, 46, 47, 48, 49, 50, 51, 52, 53, 54, 55, 56, 57, 58, 59, 60, 61, 62, 63, 64, 65, 66, 67, 68, 68А, 69, 70, 71, 72, 73, 74, 74В, 75, 76;</w:t>
      </w:r>
    </w:p>
    <w:bookmarkEnd w:id="17"/>
    <w:bookmarkStart w:name="z34" w:id="18"/>
    <w:p>
      <w:pPr>
        <w:spacing w:after="0"/>
        <w:ind w:left="0"/>
        <w:jc w:val="both"/>
      </w:pPr>
      <w:r>
        <w:rPr>
          <w:rFonts w:ascii="Times New Roman"/>
          <w:b w:val="false"/>
          <w:i w:val="false"/>
          <w:color w:val="000000"/>
          <w:sz w:val="28"/>
        </w:rPr>
        <w:t>
      переулок 4 Тайыра Тастандиева 1, 2, 3, 4, 5, 6, 7, 8, 9, 10, 11, 12, 13, 14, 15, 16, 17, 18, 19, 20, 21, 22, 23, 24, 24А, 25, 26, 27, 28, 29, 30, 31, 32, 33, 34, 35, 36, 37, 38, 39, 40, 41, 41А, 42, 43, 44, 45, 46, 47, 48, 49, 50, 51, 52, 53, 54, 55, 56, 57, 58, 58А;</w:t>
      </w:r>
    </w:p>
    <w:bookmarkEnd w:id="18"/>
    <w:bookmarkStart w:name="z35" w:id="19"/>
    <w:p>
      <w:pPr>
        <w:spacing w:after="0"/>
        <w:ind w:left="0"/>
        <w:jc w:val="both"/>
      </w:pPr>
      <w:r>
        <w:rPr>
          <w:rFonts w:ascii="Times New Roman"/>
          <w:b w:val="false"/>
          <w:i w:val="false"/>
          <w:color w:val="000000"/>
          <w:sz w:val="28"/>
        </w:rPr>
        <w:t>
      улица Чкалова 10, 10А, 12, 13, 14, 15, 16, 17, 18, 19, 20, 21, 21А, 22, 23, 24, 24А, 25, 26, 27, 28, 29, 30, 31, 32, 33, 34, 35, 36, 37, 38, 39, 40, 41, 42, 43, 44, 44А, 45, 46, 46А, 47, 48, 49, 50, 51, 52, 53, 54, 55, 56, 58, 60, 62, 64, 66, 68, 70, 72, 74, 76, 78, 80, 82, 84, 86, 88, 90, 92, 94, 96, 98, 98А, 100, 102, 104, 106, 108, 110, 112, 112А.</w:t>
      </w:r>
    </w:p>
    <w:bookmarkEnd w:id="19"/>
    <w:bookmarkStart w:name="z36" w:id="20"/>
    <w:p>
      <w:pPr>
        <w:spacing w:after="0"/>
        <w:ind w:left="0"/>
        <w:jc w:val="both"/>
      </w:pPr>
      <w:r>
        <w:rPr>
          <w:rFonts w:ascii="Times New Roman"/>
          <w:b w:val="false"/>
          <w:i w:val="false"/>
          <w:color w:val="000000"/>
          <w:sz w:val="28"/>
        </w:rPr>
        <w:t>
      Избирательныйучасток № 11</w:t>
      </w:r>
    </w:p>
    <w:bookmarkEnd w:id="20"/>
    <w:bookmarkStart w:name="z37" w:id="21"/>
    <w:p>
      <w:pPr>
        <w:spacing w:after="0"/>
        <w:ind w:left="0"/>
        <w:jc w:val="both"/>
      </w:pPr>
      <w:r>
        <w:rPr>
          <w:rFonts w:ascii="Times New Roman"/>
          <w:b w:val="false"/>
          <w:i w:val="false"/>
          <w:color w:val="000000"/>
          <w:sz w:val="28"/>
        </w:rPr>
        <w:t>
      Центр избирательного участка: город Тараз, улица Шаумяна 45, здание коммунального государственного учреждения "Средняя школа № 17 имени Г.Муратбаева отдела образования города Тараз управления образования акимата Жамбылской области".</w:t>
      </w:r>
    </w:p>
    <w:bookmarkEnd w:id="21"/>
    <w:bookmarkStart w:name="z38" w:id="22"/>
    <w:p>
      <w:pPr>
        <w:spacing w:after="0"/>
        <w:ind w:left="0"/>
        <w:jc w:val="both"/>
      </w:pPr>
      <w:r>
        <w:rPr>
          <w:rFonts w:ascii="Times New Roman"/>
          <w:b w:val="false"/>
          <w:i w:val="false"/>
          <w:color w:val="000000"/>
          <w:sz w:val="28"/>
        </w:rPr>
        <w:t>
      Границы избирательного участка: город Тараз: улица Тиленши Аппаева 37, 39, 41, 43, 45, 47, 49, 51, 53, 53А;</w:t>
      </w:r>
    </w:p>
    <w:bookmarkEnd w:id="22"/>
    <w:bookmarkStart w:name="z39" w:id="23"/>
    <w:p>
      <w:pPr>
        <w:spacing w:after="0"/>
        <w:ind w:left="0"/>
        <w:jc w:val="both"/>
      </w:pPr>
      <w:r>
        <w:rPr>
          <w:rFonts w:ascii="Times New Roman"/>
          <w:b w:val="false"/>
          <w:i w:val="false"/>
          <w:color w:val="000000"/>
          <w:sz w:val="28"/>
        </w:rPr>
        <w:t>
      улица Асфальтная 1, 2, 3, 4, 5, 6, 7, 8, 15, 46А;</w:t>
      </w:r>
    </w:p>
    <w:bookmarkEnd w:id="23"/>
    <w:bookmarkStart w:name="z40" w:id="24"/>
    <w:p>
      <w:pPr>
        <w:spacing w:after="0"/>
        <w:ind w:left="0"/>
        <w:jc w:val="both"/>
      </w:pPr>
      <w:r>
        <w:rPr>
          <w:rFonts w:ascii="Times New Roman"/>
          <w:b w:val="false"/>
          <w:i w:val="false"/>
          <w:color w:val="000000"/>
          <w:sz w:val="28"/>
        </w:rPr>
        <w:t>
      улица Азизбекова 1, 2, 3, 4, 5, 6, 7, 8, 9, 9А, 10, 11, 12, 13, 14, 15, 16, 17, 18, 19, 20, 21, 22, 23, 24;</w:t>
      </w:r>
    </w:p>
    <w:bookmarkEnd w:id="24"/>
    <w:bookmarkStart w:name="z41" w:id="25"/>
    <w:p>
      <w:pPr>
        <w:spacing w:after="0"/>
        <w:ind w:left="0"/>
        <w:jc w:val="both"/>
      </w:pPr>
      <w:r>
        <w:rPr>
          <w:rFonts w:ascii="Times New Roman"/>
          <w:b w:val="false"/>
          <w:i w:val="false"/>
          <w:color w:val="000000"/>
          <w:sz w:val="28"/>
        </w:rPr>
        <w:t>
      улица Ахмета Байтурсынова 70, 71, 72, 73, 74, 75, 76, 77, 77А, 78, 79, 79А, 80;</w:t>
      </w:r>
    </w:p>
    <w:bookmarkEnd w:id="25"/>
    <w:bookmarkStart w:name="z42" w:id="26"/>
    <w:p>
      <w:pPr>
        <w:spacing w:after="0"/>
        <w:ind w:left="0"/>
        <w:jc w:val="both"/>
      </w:pPr>
      <w:r>
        <w:rPr>
          <w:rFonts w:ascii="Times New Roman"/>
          <w:b w:val="false"/>
          <w:i w:val="false"/>
          <w:color w:val="000000"/>
          <w:sz w:val="28"/>
        </w:rPr>
        <w:t>
      улица Клубничная 1, 2, 3, 3/1, 3/2, 4, 5, 6, 6А, 7, 7А, 8, 9, 10, 11, 12, 13, 14, 15, 16, 17, 18, 19, 20, 21, 22;</w:t>
      </w:r>
    </w:p>
    <w:bookmarkEnd w:id="26"/>
    <w:bookmarkStart w:name="z43" w:id="27"/>
    <w:p>
      <w:pPr>
        <w:spacing w:after="0"/>
        <w:ind w:left="0"/>
        <w:jc w:val="both"/>
      </w:pPr>
      <w:r>
        <w:rPr>
          <w:rFonts w:ascii="Times New Roman"/>
          <w:b w:val="false"/>
          <w:i w:val="false"/>
          <w:color w:val="000000"/>
          <w:sz w:val="28"/>
        </w:rPr>
        <w:t>
      переулок 1 Райымбек батыр 1, 1А, 2, 2А, 2Б, 2В, 2Г, 3, 4, 5, 6, 7, 8, 9, 10, 11, 12, 13, 14, 15, 16, 17, 18, 19, 20, 21, 22, 23, 24, 24А, 25, 26, 27, 28, 29, 30, 31, 32, 33, 34, 35, 36, 37, 38, 39, 40, 41, 42, 43, 44, 45, 46, 47, 48, 49, 50, 51, 52, 53, 54, 55, 56, 57, 58, 59, 60, 61, 62, 62А, 63, 64, 65, 66, 67, 68, 69, 70, 71, 72, 73, 74, 75, 76, 77, 78, 79, 80, 81, 82, 83, 84, 85, 86, 87, 88, 89, 90, 91, 92, 93, 94;</w:t>
      </w:r>
    </w:p>
    <w:bookmarkEnd w:id="27"/>
    <w:bookmarkStart w:name="z44" w:id="28"/>
    <w:p>
      <w:pPr>
        <w:spacing w:after="0"/>
        <w:ind w:left="0"/>
        <w:jc w:val="both"/>
      </w:pPr>
      <w:r>
        <w:rPr>
          <w:rFonts w:ascii="Times New Roman"/>
          <w:b w:val="false"/>
          <w:i w:val="false"/>
          <w:color w:val="000000"/>
          <w:sz w:val="28"/>
        </w:rPr>
        <w:t>
      переулок 2 Райымбек батыр 1, 2, 2А, 3, 4, 5, 6, 7, 8, 9, 10, 11, 12, 13, 14, 15, 16, 17, 18, 19, 20, 21, 22, 23, 24, 25, 26, 27, 28, 29, 30, 31, 32, 33, 34, 35, 36, 37, 38, 39, 40;</w:t>
      </w:r>
    </w:p>
    <w:bookmarkEnd w:id="28"/>
    <w:bookmarkStart w:name="z45" w:id="29"/>
    <w:p>
      <w:pPr>
        <w:spacing w:after="0"/>
        <w:ind w:left="0"/>
        <w:jc w:val="both"/>
      </w:pPr>
      <w:r>
        <w:rPr>
          <w:rFonts w:ascii="Times New Roman"/>
          <w:b w:val="false"/>
          <w:i w:val="false"/>
          <w:color w:val="000000"/>
          <w:sz w:val="28"/>
        </w:rPr>
        <w:t>
      переулок 3 Райымбек батыр 1, 2, 3, 4, 5, 6, 7, 8, 9, 10, 10А, 11, 12, 12А, 13, 14, 15, 16, 17, 18, 19, 20, 21, 22, 23, 24, 25, 26, 27, 28, 29, 30, 31, 32, 33, 34, 35, 36, 37, 38, 39, 40, 41, 42, 43, 44, 45, 46, 47, 48, 49, 50, 51, 52, 53, 54, 55, 56, 57, 58, 59, 60, 61, 62, 63, 64, 65, 66, 67, 68, 69, 69А;</w:t>
      </w:r>
    </w:p>
    <w:bookmarkEnd w:id="29"/>
    <w:bookmarkStart w:name="z46" w:id="30"/>
    <w:p>
      <w:pPr>
        <w:spacing w:after="0"/>
        <w:ind w:left="0"/>
        <w:jc w:val="both"/>
      </w:pPr>
      <w:r>
        <w:rPr>
          <w:rFonts w:ascii="Times New Roman"/>
          <w:b w:val="false"/>
          <w:i w:val="false"/>
          <w:color w:val="000000"/>
          <w:sz w:val="28"/>
        </w:rPr>
        <w:t>
      улица Казахская 1, 1А, 2, 3, 4, 5, 6, 7, 8, 9, 10, 11, 12, 13, 13/1, 13/2, 14, 15, 16, 17, 17А, 18, 19, 20, 21, 22, 23, 24, 25, 26, 27, 28, 30, 32, 34, 36, 38, 40, 42;</w:t>
      </w:r>
    </w:p>
    <w:bookmarkEnd w:id="30"/>
    <w:bookmarkStart w:name="z47" w:id="31"/>
    <w:p>
      <w:pPr>
        <w:spacing w:after="0"/>
        <w:ind w:left="0"/>
        <w:jc w:val="both"/>
      </w:pPr>
      <w:r>
        <w:rPr>
          <w:rFonts w:ascii="Times New Roman"/>
          <w:b w:val="false"/>
          <w:i w:val="false"/>
          <w:color w:val="000000"/>
          <w:sz w:val="28"/>
        </w:rPr>
        <w:t>
      улица Патриса Лумумба 1, 3, 5, 7, 9, 11, 13, 15, 17, 19, 19А, 21, 21А, 23, 25, 27, 29, 31, 33, 35, 37, 39, 41, 43, 45, 47, 49, 51, 58, 60, 62, 64, 66, 68, 70, 72, 74, 76, 78, 80, 82, 84, 86, 88, 90, 92, 94, 96, 96А, 98, 100, 102, 104, 106, 108, 110, 110А, 112;</w:t>
      </w:r>
    </w:p>
    <w:bookmarkEnd w:id="31"/>
    <w:bookmarkStart w:name="z48" w:id="32"/>
    <w:p>
      <w:pPr>
        <w:spacing w:after="0"/>
        <w:ind w:left="0"/>
        <w:jc w:val="both"/>
      </w:pPr>
      <w:r>
        <w:rPr>
          <w:rFonts w:ascii="Times New Roman"/>
          <w:b w:val="false"/>
          <w:i w:val="false"/>
          <w:color w:val="000000"/>
          <w:sz w:val="28"/>
        </w:rPr>
        <w:t>
      переулок 1 Патриса Лумумба 1, 2, 3, 4, 5, 6, 7, 8, 9, 10, 11, 12, 13, 14, 15, 16, 16А, 17, 18, 19, 20, 21, 22, 23, 24, 25, 26, 27, 28, 29, 30, 31, 32, 33;</w:t>
      </w:r>
    </w:p>
    <w:bookmarkEnd w:id="32"/>
    <w:bookmarkStart w:name="z49" w:id="33"/>
    <w:p>
      <w:pPr>
        <w:spacing w:after="0"/>
        <w:ind w:left="0"/>
        <w:jc w:val="both"/>
      </w:pPr>
      <w:r>
        <w:rPr>
          <w:rFonts w:ascii="Times New Roman"/>
          <w:b w:val="false"/>
          <w:i w:val="false"/>
          <w:color w:val="000000"/>
          <w:sz w:val="28"/>
        </w:rPr>
        <w:t>
      переулок 2 Патриса Лумумба 1, 2, 3, 4, 5, 6, 7, 8, 9, 10, 11, 12, 12А, 13, 14, 15, 16, 19;</w:t>
      </w:r>
    </w:p>
    <w:bookmarkEnd w:id="33"/>
    <w:bookmarkStart w:name="z50" w:id="34"/>
    <w:p>
      <w:pPr>
        <w:spacing w:after="0"/>
        <w:ind w:left="0"/>
        <w:jc w:val="both"/>
      </w:pPr>
      <w:r>
        <w:rPr>
          <w:rFonts w:ascii="Times New Roman"/>
          <w:b w:val="false"/>
          <w:i w:val="false"/>
          <w:color w:val="000000"/>
          <w:sz w:val="28"/>
        </w:rPr>
        <w:t>
      улица Модеста Мусоргского 91, 93, 95, 97, 99, 101, 103, 105, 107, 109, 111, 113, 115, 117, 119, 121, 123, 125, 127, 129, 131, 142, 144, 146, 148, 150, 150А, 152, 152А, 154, 156, 158, 160, 162, 164, 166, 166Б, 168, 168А;</w:t>
      </w:r>
    </w:p>
    <w:bookmarkEnd w:id="34"/>
    <w:bookmarkStart w:name="z51" w:id="35"/>
    <w:p>
      <w:pPr>
        <w:spacing w:after="0"/>
        <w:ind w:left="0"/>
        <w:jc w:val="both"/>
      </w:pPr>
      <w:r>
        <w:rPr>
          <w:rFonts w:ascii="Times New Roman"/>
          <w:b w:val="false"/>
          <w:i w:val="false"/>
          <w:color w:val="000000"/>
          <w:sz w:val="28"/>
        </w:rPr>
        <w:t>
      улица Плеханова 2, 2А, 2Б, 2В, 4, 5, 6, 7, 8, 9, 10, 11, 12, 13, 14, 15, 16, 16А, 17, 18, 19, 20, 21, 22, 23, 24, 25, 26, 27, 28, 29, 30, 30А, 31, 32, 33, 34, 35, 36, 37, 38, 39, 41, 43, 45;</w:t>
      </w:r>
    </w:p>
    <w:bookmarkEnd w:id="35"/>
    <w:bookmarkStart w:name="z52" w:id="36"/>
    <w:p>
      <w:pPr>
        <w:spacing w:after="0"/>
        <w:ind w:left="0"/>
        <w:jc w:val="both"/>
      </w:pPr>
      <w:r>
        <w:rPr>
          <w:rFonts w:ascii="Times New Roman"/>
          <w:b w:val="false"/>
          <w:i w:val="false"/>
          <w:color w:val="000000"/>
          <w:sz w:val="28"/>
        </w:rPr>
        <w:t>
      переулок 3 Плеханова 1, 2, 3, 4, 5, 6, 7, 8, 9, 10, 11, 12, 13, 14, 15, 16, 17, 18, 19, 20, 21, 22, 23, 24, 25, 26, 27, 28, 29, 30, 31, 31А, 32, 33, 34, 35, 36, 37, 38, 39, 40, 41, 42, 43, 44, 45;</w:t>
      </w:r>
    </w:p>
    <w:bookmarkEnd w:id="36"/>
    <w:bookmarkStart w:name="z53" w:id="37"/>
    <w:p>
      <w:pPr>
        <w:spacing w:after="0"/>
        <w:ind w:left="0"/>
        <w:jc w:val="both"/>
      </w:pPr>
      <w:r>
        <w:rPr>
          <w:rFonts w:ascii="Times New Roman"/>
          <w:b w:val="false"/>
          <w:i w:val="false"/>
          <w:color w:val="000000"/>
          <w:sz w:val="28"/>
        </w:rPr>
        <w:t>
      улица Кабылбек Сарымолдаева 1, 2, 3, 4, 4А, 5, 6, 6А, 7, 8, 9, 10, 10А, 11, 12, 13, 14, 15, 16, 17, 18, 19, 20, 21, 22, 23, 24, 25, 25А, 26, 27, 28, 29, 30, 31, 32, 33, 34, 35, 36, 37, 38, 39, 40, 41, 42, 43, 44, 45, 46, 47, 48, 49, 50, 51, 52, 53, 54, 55;</w:t>
      </w:r>
    </w:p>
    <w:bookmarkEnd w:id="37"/>
    <w:bookmarkStart w:name="z54" w:id="38"/>
    <w:p>
      <w:pPr>
        <w:spacing w:after="0"/>
        <w:ind w:left="0"/>
        <w:jc w:val="both"/>
      </w:pPr>
      <w:r>
        <w:rPr>
          <w:rFonts w:ascii="Times New Roman"/>
          <w:b w:val="false"/>
          <w:i w:val="false"/>
          <w:color w:val="000000"/>
          <w:sz w:val="28"/>
        </w:rPr>
        <w:t>
      улица Жолшы Сыздыкова 16, 18, 20, 22, 24, 26, 28, 30, 32, 34, 36, 38, 40, 42, 44, 46, 48, 50, 52, 54, 56, 58, 60, 62, 64, 66, 68, 70, 72, 74, 76, 78, 80, 82, 84, 86, 88, 90, 92, 94, 96, 98, 100, 102, 104, 106, 108, 110, 112, 114, 116, 118, 120, 122, 124, 126, 128, 130, 132, 134, 136, 138, 140, 142, 144, 146, 146А, 146Б, 146В, 146Г, 148, 150, 152, 153, 154, 155, 156, 157, 158, 159, 160, 161, 162, 163, 163А, 164, 165, 166, 167, 168, 169, 171, 173, 175, 177, 179, 181, 183, 185, 187, 189, 191, 193, 195, 197, 199, 201, 203, 205, 207, 209, 211, 213, 215, 217, 219, 221, 223, 225, 227, 229, 231, 233, 235, 237, 239, 241, 243, 245, 247, 249, 251, 253, 255, 257, 259, 261, 263, 265, 267, 269, 271, 273, 275, 277, 277А;</w:t>
      </w:r>
    </w:p>
    <w:bookmarkEnd w:id="38"/>
    <w:bookmarkStart w:name="z55" w:id="39"/>
    <w:p>
      <w:pPr>
        <w:spacing w:after="0"/>
        <w:ind w:left="0"/>
        <w:jc w:val="both"/>
      </w:pPr>
      <w:r>
        <w:rPr>
          <w:rFonts w:ascii="Times New Roman"/>
          <w:b w:val="false"/>
          <w:i w:val="false"/>
          <w:color w:val="000000"/>
          <w:sz w:val="28"/>
        </w:rPr>
        <w:t>
      переулок 2 Жолшы Сыздыкова 1, 2, 3, 4, 5, 6, 7, 8, 9, 10, 11, 12, 13, 14, 15, 16, 17, 18, 19, 20, 21, 22, 23, 24, 25, 26, 27, 28, 29, 30, 31, 32, 33, 50;</w:t>
      </w:r>
    </w:p>
    <w:bookmarkEnd w:id="39"/>
    <w:bookmarkStart w:name="z56" w:id="40"/>
    <w:p>
      <w:pPr>
        <w:spacing w:after="0"/>
        <w:ind w:left="0"/>
        <w:jc w:val="both"/>
      </w:pPr>
      <w:r>
        <w:rPr>
          <w:rFonts w:ascii="Times New Roman"/>
          <w:b w:val="false"/>
          <w:i w:val="false"/>
          <w:color w:val="000000"/>
          <w:sz w:val="28"/>
        </w:rPr>
        <w:t>
      переулок 3 Жолшы Сыздыкова 1, 2, 3, 4, 5, 6, 7, 8, 9, 10, 11, 12, 13, 14, 15, 16, 16А, 17, 18, 19, 20, 21, 22, 23, 24, 25, 26, 27, 28, 29, 30, 31, 32, 33, 34, 35, 36, 37, 41;</w:t>
      </w:r>
    </w:p>
    <w:bookmarkEnd w:id="40"/>
    <w:bookmarkStart w:name="z57" w:id="41"/>
    <w:p>
      <w:pPr>
        <w:spacing w:after="0"/>
        <w:ind w:left="0"/>
        <w:jc w:val="both"/>
      </w:pPr>
      <w:r>
        <w:rPr>
          <w:rFonts w:ascii="Times New Roman"/>
          <w:b w:val="false"/>
          <w:i w:val="false"/>
          <w:color w:val="000000"/>
          <w:sz w:val="28"/>
        </w:rPr>
        <w:t>
      переулок 4 Жолжы Сыздыкова 10, 12;</w:t>
      </w:r>
    </w:p>
    <w:bookmarkEnd w:id="41"/>
    <w:bookmarkStart w:name="z58" w:id="42"/>
    <w:p>
      <w:pPr>
        <w:spacing w:after="0"/>
        <w:ind w:left="0"/>
        <w:jc w:val="both"/>
      </w:pPr>
      <w:r>
        <w:rPr>
          <w:rFonts w:ascii="Times New Roman"/>
          <w:b w:val="false"/>
          <w:i w:val="false"/>
          <w:color w:val="000000"/>
          <w:sz w:val="28"/>
        </w:rPr>
        <w:t>
      переулок 5 Жолшы Сыздыкова 1, 2, 2А, 3, 4, 5, 6, 7, 8, 9, 10, 11, 12, 13, 14, 15, 16, 17, 18, 19, 20, 21, 22, 23, 24, 25, 26, 27, 28, 29, 30, 31, 32, 33, 34, 35, 36, 37, 38, 39, 40, 41, 42, 43, 44, 45, 46, 47, 48, 49, 50, 51, 52, 53, 54, 55, 56, 57, 58, 59, 60, 61, 62, 63, 64, 65, 66, 67, 68, 69, 70, 71, 72, 73, 74, 74А, 75Б, 81;</w:t>
      </w:r>
    </w:p>
    <w:bookmarkEnd w:id="42"/>
    <w:bookmarkStart w:name="z59" w:id="43"/>
    <w:p>
      <w:pPr>
        <w:spacing w:after="0"/>
        <w:ind w:left="0"/>
        <w:jc w:val="both"/>
      </w:pPr>
      <w:r>
        <w:rPr>
          <w:rFonts w:ascii="Times New Roman"/>
          <w:b w:val="false"/>
          <w:i w:val="false"/>
          <w:color w:val="000000"/>
          <w:sz w:val="28"/>
        </w:rPr>
        <w:t>
      переулок 6 Жолшы Сыздыкова 1, 2, 2А, 3, 4, 5, 6, 7, 8, 9, 10, 11, 12, 13, 13А, 14, 15, 16, 17, 18, 19, 20, 21, 22, 23, 24, 25, 26, 27, 28, 29, 30, 31, 32, 33, 34, 35, 36, 37, 38, 39, 40, 41, 42, 43, 44, 45, 46, 46Б, 47, 48, 49, 50, 51, 52, 53, 54, 55, 56, 57, 58, 59, 60, 61, 62, 63, 64, 65, 66, 67, 68, 69, 70, 71, 72, 73, 74, 75, 76;</w:t>
      </w:r>
    </w:p>
    <w:bookmarkEnd w:id="43"/>
    <w:bookmarkStart w:name="z60" w:id="44"/>
    <w:p>
      <w:pPr>
        <w:spacing w:after="0"/>
        <w:ind w:left="0"/>
        <w:jc w:val="both"/>
      </w:pPr>
      <w:r>
        <w:rPr>
          <w:rFonts w:ascii="Times New Roman"/>
          <w:b w:val="false"/>
          <w:i w:val="false"/>
          <w:color w:val="000000"/>
          <w:sz w:val="28"/>
        </w:rPr>
        <w:t>
      улица Льва Толстого 1, 1А, 2, 3, 4, 5, 5А, 6, 7, 7А, 8, 9, 10, 11, 12, 13, 14, 15, 16, 17, 17А, 18, 19, 19А, 21, 23, 25, 27, 29, 29А, 31, 33, 35, 37, 39, 41, 43;</w:t>
      </w:r>
    </w:p>
    <w:bookmarkEnd w:id="44"/>
    <w:bookmarkStart w:name="z61" w:id="45"/>
    <w:p>
      <w:pPr>
        <w:spacing w:after="0"/>
        <w:ind w:left="0"/>
        <w:jc w:val="both"/>
      </w:pPr>
      <w:r>
        <w:rPr>
          <w:rFonts w:ascii="Times New Roman"/>
          <w:b w:val="false"/>
          <w:i w:val="false"/>
          <w:color w:val="000000"/>
          <w:sz w:val="28"/>
        </w:rPr>
        <w:t>
      улица Михаила Тухачевского 1, 2, 3, 4, 4А, 5, 6, 7, 8, 9, 10, 11, 12, 13, 14, 15, 16, 16А;</w:t>
      </w:r>
    </w:p>
    <w:bookmarkEnd w:id="45"/>
    <w:bookmarkStart w:name="z62" w:id="46"/>
    <w:p>
      <w:pPr>
        <w:spacing w:after="0"/>
        <w:ind w:left="0"/>
        <w:jc w:val="both"/>
      </w:pPr>
      <w:r>
        <w:rPr>
          <w:rFonts w:ascii="Times New Roman"/>
          <w:b w:val="false"/>
          <w:i w:val="false"/>
          <w:color w:val="000000"/>
          <w:sz w:val="28"/>
        </w:rPr>
        <w:t>
      улица Шаумяна 40, 42, 44, 46, 47, 48, 48А, 49;</w:t>
      </w:r>
    </w:p>
    <w:bookmarkEnd w:id="46"/>
    <w:bookmarkStart w:name="z63" w:id="47"/>
    <w:p>
      <w:pPr>
        <w:spacing w:after="0"/>
        <w:ind w:left="0"/>
        <w:jc w:val="both"/>
      </w:pPr>
      <w:r>
        <w:rPr>
          <w:rFonts w:ascii="Times New Roman"/>
          <w:b w:val="false"/>
          <w:i w:val="false"/>
          <w:color w:val="000000"/>
          <w:sz w:val="28"/>
        </w:rPr>
        <w:t>
      улица Ягодная 1, 1А, 1Б, 2, 2А, 2Б, 3, 3А, 4, 5, 6, 7, 8, 8А, 9, 9А, 10, 11, 12, 13, 14, 14А, 15.</w:t>
      </w:r>
    </w:p>
    <w:bookmarkEnd w:id="47"/>
    <w:bookmarkStart w:name="z64" w:id="48"/>
    <w:p>
      <w:pPr>
        <w:spacing w:after="0"/>
        <w:ind w:left="0"/>
        <w:jc w:val="both"/>
      </w:pPr>
      <w:r>
        <w:rPr>
          <w:rFonts w:ascii="Times New Roman"/>
          <w:b w:val="false"/>
          <w:i w:val="false"/>
          <w:color w:val="000000"/>
          <w:sz w:val="28"/>
        </w:rPr>
        <w:t>
      Избирательный участок № 13</w:t>
      </w:r>
    </w:p>
    <w:bookmarkEnd w:id="48"/>
    <w:bookmarkStart w:name="z65" w:id="49"/>
    <w:p>
      <w:pPr>
        <w:spacing w:after="0"/>
        <w:ind w:left="0"/>
        <w:jc w:val="both"/>
      </w:pPr>
      <w:r>
        <w:rPr>
          <w:rFonts w:ascii="Times New Roman"/>
          <w:b w:val="false"/>
          <w:i w:val="false"/>
          <w:color w:val="000000"/>
          <w:sz w:val="28"/>
        </w:rPr>
        <w:t>
      Центр избирательного участка: город Тараз, улица Жумадила Акылбекова 2, здание коммунального государственного учреждения "Средняя школа № 11 отдела образования города Тараз управления образования акимата Жамбылской области".</w:t>
      </w:r>
    </w:p>
    <w:bookmarkEnd w:id="49"/>
    <w:bookmarkStart w:name="z66" w:id="50"/>
    <w:p>
      <w:pPr>
        <w:spacing w:after="0"/>
        <w:ind w:left="0"/>
        <w:jc w:val="both"/>
      </w:pPr>
      <w:r>
        <w:rPr>
          <w:rFonts w:ascii="Times New Roman"/>
          <w:b w:val="false"/>
          <w:i w:val="false"/>
          <w:color w:val="000000"/>
          <w:sz w:val="28"/>
        </w:rPr>
        <w:t>
      Границы избирательного участка: город Тараз: улица Жумадила Акылбекова 1, 1А, 2, 2А, 3, 4, 5, 5А, 6, 6Б, 6Д, 7, 8, 9, 10, 11, 12, 13, 14, 14А, 15, 16, 16А, 17, 18, 19, 20, 21, 22, 23, 24, 25, 26, 27, 27А, 28, 28А, 29, 30, 31, 32, 33, 34, 35, 35А, 36, 37, 38, 39, 40, 41, 42, 43, 43А, 43Б, 44, 45, 46, 46А, 47, 48, 49, 50, 50А, 50Б, 51, 52, 52/2, 53, 54, 55, 55Б, 56, 57, 58, 59, 60, 61, 62, 63, 64, 65, 66, 67, 68, 69, 70, 71, 71А, 72, 73, 74, 75, 76, 77, 78, 79, 80, 81, 82, 83, 84, 85, 86, 87, 87/1, 88, 89, 89А, 90, 91, 92, 93, 94, 95, 96, 97, 98, 99, 100, 101, 102, 103, 104, 104А, 105, 106, 107, 108, 109, 110, 110А, 111, 112, 113, 114, 115, 116, 117, 118, 118А;</w:t>
      </w:r>
    </w:p>
    <w:bookmarkEnd w:id="50"/>
    <w:bookmarkStart w:name="z67" w:id="51"/>
    <w:p>
      <w:pPr>
        <w:spacing w:after="0"/>
        <w:ind w:left="0"/>
        <w:jc w:val="both"/>
      </w:pPr>
      <w:r>
        <w:rPr>
          <w:rFonts w:ascii="Times New Roman"/>
          <w:b w:val="false"/>
          <w:i w:val="false"/>
          <w:color w:val="000000"/>
          <w:sz w:val="28"/>
        </w:rPr>
        <w:t>
      переулок 1 Жумадила Акылбекова 1, 2, 2А, 3, 3А, 4, 5, 6, 6Д, 7, 8, 9, 10, 11, 12, 13, 14, 15, 16, 16А, 17, 18, 19, 20, 37;</w:t>
      </w:r>
    </w:p>
    <w:bookmarkEnd w:id="51"/>
    <w:bookmarkStart w:name="z68" w:id="52"/>
    <w:p>
      <w:pPr>
        <w:spacing w:after="0"/>
        <w:ind w:left="0"/>
        <w:jc w:val="both"/>
      </w:pPr>
      <w:r>
        <w:rPr>
          <w:rFonts w:ascii="Times New Roman"/>
          <w:b w:val="false"/>
          <w:i w:val="false"/>
          <w:color w:val="000000"/>
          <w:sz w:val="28"/>
        </w:rPr>
        <w:t>
      переулок 2 Жумадила Акылбекова 1, 2, 2Б, 3, 4, 5, 5А, 6, 7, 8, 8А, 9, 10, 11, 12, 13, 14, 15, 16, 17, 18, 19, 20, 20А, 21, 21А, 22, 23, 24, 25, 26, 27, 28, 29, 30, 31, 32, 33, 34, 35, 36, 37, 38, 39, 40, 41, 42, 43, 44, 45, 46, 47, 48, 49, 50, 51, 52, 53, 54, 55, 55А, 55Б, 56, 57, 58, 59, 60, 61, 62, 63, 64, 65, 66, 67, 68, 69, 70, 71, 72, 73, 74, 75, 75А, 76, 77, 78, 79, 80, 81, 82, 83, 84, 85, 86, 87, 88, 89, 90, 91, 92, 93, 94, 95, 96, 97, 98, 99, 100, 101, 102, 103, 104, 105, 106, 107, 108, 109, 110, 111, 112, 113, 114, 115, 116, 117, 118, 119, 120, 121, 121А;</w:t>
      </w:r>
    </w:p>
    <w:bookmarkEnd w:id="52"/>
    <w:bookmarkStart w:name="z69" w:id="53"/>
    <w:p>
      <w:pPr>
        <w:spacing w:after="0"/>
        <w:ind w:left="0"/>
        <w:jc w:val="both"/>
      </w:pPr>
      <w:r>
        <w:rPr>
          <w:rFonts w:ascii="Times New Roman"/>
          <w:b w:val="false"/>
          <w:i w:val="false"/>
          <w:color w:val="000000"/>
          <w:sz w:val="28"/>
        </w:rPr>
        <w:t>
      улица Тиленши Аппаева 38, 38А, 40, 42, 44, 44А, 44Б, 46, 48, 48А, 55, 55А, 57, 59, 61, 63, 65, 65А, 67, 69, 71, 73, 73А, 75, 75А;</w:t>
      </w:r>
    </w:p>
    <w:bookmarkEnd w:id="53"/>
    <w:bookmarkStart w:name="z70" w:id="54"/>
    <w:p>
      <w:pPr>
        <w:spacing w:after="0"/>
        <w:ind w:left="0"/>
        <w:jc w:val="both"/>
      </w:pPr>
      <w:r>
        <w:rPr>
          <w:rFonts w:ascii="Times New Roman"/>
          <w:b w:val="false"/>
          <w:i w:val="false"/>
          <w:color w:val="000000"/>
          <w:sz w:val="28"/>
        </w:rPr>
        <w:t>
      переулок 1 Тиленши Аппаева 1, 1А, 2, 3, 4, 5, 5А, 6, 7, 8, 9, 10, 11, 12, 13, 14, 15, 16, 17, 18, 19, 20, 21, 22, 22А, 23, 24, 25, 26, 27, 28, 29, 30, 30А, 31, 32, 33, 34, 35, 36, 37, 38, 39;</w:t>
      </w:r>
    </w:p>
    <w:bookmarkEnd w:id="54"/>
    <w:bookmarkStart w:name="z71" w:id="55"/>
    <w:p>
      <w:pPr>
        <w:spacing w:after="0"/>
        <w:ind w:left="0"/>
        <w:jc w:val="both"/>
      </w:pPr>
      <w:r>
        <w:rPr>
          <w:rFonts w:ascii="Times New Roman"/>
          <w:b w:val="false"/>
          <w:i w:val="false"/>
          <w:color w:val="000000"/>
          <w:sz w:val="28"/>
        </w:rPr>
        <w:t>
      переулок 2 Тиленши Аппаева 1, 1А, 2, 3, 3А, 4, 5, 6, 7, 8, 9, 10, 10А, 11, 12, 13, 14, 15, 16, 17, 18;</w:t>
      </w:r>
    </w:p>
    <w:bookmarkEnd w:id="55"/>
    <w:bookmarkStart w:name="z72" w:id="56"/>
    <w:p>
      <w:pPr>
        <w:spacing w:after="0"/>
        <w:ind w:left="0"/>
        <w:jc w:val="both"/>
      </w:pPr>
      <w:r>
        <w:rPr>
          <w:rFonts w:ascii="Times New Roman"/>
          <w:b w:val="false"/>
          <w:i w:val="false"/>
          <w:color w:val="000000"/>
          <w:sz w:val="28"/>
        </w:rPr>
        <w:t>
      улица Жилкооперация 1, 1А, 2, 4, 6;</w:t>
      </w:r>
    </w:p>
    <w:bookmarkEnd w:id="56"/>
    <w:bookmarkStart w:name="z73" w:id="57"/>
    <w:p>
      <w:pPr>
        <w:spacing w:after="0"/>
        <w:ind w:left="0"/>
        <w:jc w:val="both"/>
      </w:pPr>
      <w:r>
        <w:rPr>
          <w:rFonts w:ascii="Times New Roman"/>
          <w:b w:val="false"/>
          <w:i w:val="false"/>
          <w:color w:val="000000"/>
          <w:sz w:val="28"/>
        </w:rPr>
        <w:t>
      улица Сергея Ишина 1, 3;</w:t>
      </w:r>
    </w:p>
    <w:bookmarkEnd w:id="57"/>
    <w:bookmarkStart w:name="z74" w:id="58"/>
    <w:p>
      <w:pPr>
        <w:spacing w:after="0"/>
        <w:ind w:left="0"/>
        <w:jc w:val="both"/>
      </w:pPr>
      <w:r>
        <w:rPr>
          <w:rFonts w:ascii="Times New Roman"/>
          <w:b w:val="false"/>
          <w:i w:val="false"/>
          <w:color w:val="000000"/>
          <w:sz w:val="28"/>
        </w:rPr>
        <w:t>
      улица Локомотивная 1, 2, 4, 6, 8;</w:t>
      </w:r>
    </w:p>
    <w:bookmarkEnd w:id="58"/>
    <w:bookmarkStart w:name="z75" w:id="59"/>
    <w:p>
      <w:pPr>
        <w:spacing w:after="0"/>
        <w:ind w:left="0"/>
        <w:jc w:val="both"/>
      </w:pPr>
      <w:r>
        <w:rPr>
          <w:rFonts w:ascii="Times New Roman"/>
          <w:b w:val="false"/>
          <w:i w:val="false"/>
          <w:color w:val="000000"/>
          <w:sz w:val="28"/>
        </w:rPr>
        <w:t>
      улица Байзака Пирманова 1, 1А, 1Б, 1В, 2, 2Б, 3, 4, 5, 6, 7, 8, 9, 10, 10А, 11, 12, 13, 14, 15, 16, 17, 18, 19, 20, 21, 22, 23, 24, 25, 26, 27, 28, 29, 30, 31, 32, 33, 33А, 33Б, 34, 35, 36, 37, 38, 39, 40, 41, 42, 43, 43А, 44, 45, 46, 47, 48, 49, 50, 51, 52, 53, 53А, 54, 55, 56, 57, 57А, 58, 59, 60, 61, 62, 63, 63А, 63Б, 64, 65, 66, 67, 68, 69, 70, 71, 72, 73, 74, 75, 76, 77, 78, 79, 80, 81, 82, 83, 83А, 84, 85, 85А, 86, 87, 87А, 88, 89, 90, 91, 92, 93, 94, 95, 96, 97, 98, 99, 99А, 100, 101, 101А, 102, 102А, 103, 103А, 104, 105, 105А, 106, 106А, 106Б, 108, 110, 110А, 112;</w:t>
      </w:r>
    </w:p>
    <w:bookmarkEnd w:id="59"/>
    <w:bookmarkStart w:name="z76" w:id="60"/>
    <w:p>
      <w:pPr>
        <w:spacing w:after="0"/>
        <w:ind w:left="0"/>
        <w:jc w:val="both"/>
      </w:pPr>
      <w:r>
        <w:rPr>
          <w:rFonts w:ascii="Times New Roman"/>
          <w:b w:val="false"/>
          <w:i w:val="false"/>
          <w:color w:val="000000"/>
          <w:sz w:val="28"/>
        </w:rPr>
        <w:t>
      улица Турксибская 1, 1А, 2, 3, 4, 5, 6, 7, 8, 9, 10, 10А, 11, 12, 13, 14, 15, 15А, 16, 16А, 17, 18, 19, 20, 21, 22, 23, 24, 25, 26, 27, 27А, 28, 29, 29А, 30, 31, 32, 33, 34, 35, 36, 36А, 37, 38, 39, 40, 41, 42, 43, 44, 45, 46, 47, 48, 49, 50, 51, 52, 52А, 53, 53А, 54, 55, 56, 57, 58, 59, 60, 61, 62, 63, 64, 65;</w:t>
      </w:r>
    </w:p>
    <w:bookmarkEnd w:id="60"/>
    <w:bookmarkStart w:name="z77" w:id="61"/>
    <w:p>
      <w:pPr>
        <w:spacing w:after="0"/>
        <w:ind w:left="0"/>
        <w:jc w:val="both"/>
      </w:pPr>
      <w:r>
        <w:rPr>
          <w:rFonts w:ascii="Times New Roman"/>
          <w:b w:val="false"/>
          <w:i w:val="false"/>
          <w:color w:val="000000"/>
          <w:sz w:val="28"/>
        </w:rPr>
        <w:t>
      переулок Турксибский 1, 2, 3, 4, 5, 6, 6А;</w:t>
      </w:r>
    </w:p>
    <w:bookmarkEnd w:id="61"/>
    <w:bookmarkStart w:name="z78" w:id="62"/>
    <w:p>
      <w:pPr>
        <w:spacing w:after="0"/>
        <w:ind w:left="0"/>
        <w:jc w:val="both"/>
      </w:pPr>
      <w:r>
        <w:rPr>
          <w:rFonts w:ascii="Times New Roman"/>
          <w:b w:val="false"/>
          <w:i w:val="false"/>
          <w:color w:val="000000"/>
          <w:sz w:val="28"/>
        </w:rPr>
        <w:t>
      улица Мухамеджана Тынышбаева 30, 30А, 32, 33, 34, 34А, 35, 36, 37, 38, 39, 39А, 40, 41, 42, 43, 44, 45, 47, 47А;</w:t>
      </w:r>
    </w:p>
    <w:bookmarkEnd w:id="62"/>
    <w:bookmarkStart w:name="z79" w:id="63"/>
    <w:p>
      <w:pPr>
        <w:spacing w:after="0"/>
        <w:ind w:left="0"/>
        <w:jc w:val="both"/>
      </w:pPr>
      <w:r>
        <w:rPr>
          <w:rFonts w:ascii="Times New Roman"/>
          <w:b w:val="false"/>
          <w:i w:val="false"/>
          <w:color w:val="000000"/>
          <w:sz w:val="28"/>
        </w:rPr>
        <w:t>
      проезд Уездный 1, 1А, 1Б, 1В, 1Г, 2, 2А, 2Б, 3, 4, 5, 6, 7, 8, 9, 10, 11, 12, 12А, 13, 14, 14А, 15, 16, 17, 18, 19, 20, 21, 22.</w:t>
      </w:r>
    </w:p>
    <w:bookmarkEnd w:id="63"/>
    <w:bookmarkStart w:name="z80" w:id="64"/>
    <w:p>
      <w:pPr>
        <w:spacing w:after="0"/>
        <w:ind w:left="0"/>
        <w:jc w:val="both"/>
      </w:pPr>
      <w:r>
        <w:rPr>
          <w:rFonts w:ascii="Times New Roman"/>
          <w:b w:val="false"/>
          <w:i w:val="false"/>
          <w:color w:val="000000"/>
          <w:sz w:val="28"/>
        </w:rPr>
        <w:t>
      Избирательный участок № 14</w:t>
      </w:r>
    </w:p>
    <w:bookmarkEnd w:id="64"/>
    <w:bookmarkStart w:name="z81" w:id="65"/>
    <w:p>
      <w:pPr>
        <w:spacing w:after="0"/>
        <w:ind w:left="0"/>
        <w:jc w:val="both"/>
      </w:pPr>
      <w:r>
        <w:rPr>
          <w:rFonts w:ascii="Times New Roman"/>
          <w:b w:val="false"/>
          <w:i w:val="false"/>
          <w:color w:val="000000"/>
          <w:sz w:val="28"/>
        </w:rPr>
        <w:t>
      Центр избирательного участка: город Тараз, улица Байзака Пирманова 138, здание коммунального государственного учреждения "Средняя школа № 29 имени Ю.Гагарина отдела образования города Тараз управления образования акимата Жамбылской области".</w:t>
      </w:r>
    </w:p>
    <w:bookmarkEnd w:id="65"/>
    <w:bookmarkStart w:name="z82" w:id="66"/>
    <w:p>
      <w:pPr>
        <w:spacing w:after="0"/>
        <w:ind w:left="0"/>
        <w:jc w:val="both"/>
      </w:pPr>
      <w:r>
        <w:rPr>
          <w:rFonts w:ascii="Times New Roman"/>
          <w:b w:val="false"/>
          <w:i w:val="false"/>
          <w:color w:val="000000"/>
          <w:sz w:val="28"/>
        </w:rPr>
        <w:t>
      Границы избирательного участка: город Тараз: улица Ахмета Байтурсынова 27, 27А, 27Б, 28, 29, 30, 31, 32, 33, 34, 35, 36, 37, 38, 39, 40, 41, 42, 43, 44, 45, 46, 47, 48, 49, 50, 51, 52, 53, 54, 55, 56, 57, 58, 59, 60, 61, 62, 63, 64, 65, 66, 67, 68, 69;</w:t>
      </w:r>
    </w:p>
    <w:bookmarkEnd w:id="66"/>
    <w:bookmarkStart w:name="z83" w:id="67"/>
    <w:p>
      <w:pPr>
        <w:spacing w:after="0"/>
        <w:ind w:left="0"/>
        <w:jc w:val="both"/>
      </w:pPr>
      <w:r>
        <w:rPr>
          <w:rFonts w:ascii="Times New Roman"/>
          <w:b w:val="false"/>
          <w:i w:val="false"/>
          <w:color w:val="000000"/>
          <w:sz w:val="28"/>
        </w:rPr>
        <w:t>
      улица Ескелді батыр 1, 2, 3, 4, 5, 6, 6/1, 6/2, 7, 8, 9, 10, 11, 12, 13, 14, 15, 16, 17, 18, 19, 20, 21, 22, 23, 24, 25, 26, 27, 28, 29, 30;</w:t>
      </w:r>
    </w:p>
    <w:bookmarkEnd w:id="67"/>
    <w:bookmarkStart w:name="z84" w:id="68"/>
    <w:p>
      <w:pPr>
        <w:spacing w:after="0"/>
        <w:ind w:left="0"/>
        <w:jc w:val="both"/>
      </w:pPr>
      <w:r>
        <w:rPr>
          <w:rFonts w:ascii="Times New Roman"/>
          <w:b w:val="false"/>
          <w:i w:val="false"/>
          <w:color w:val="000000"/>
          <w:sz w:val="28"/>
        </w:rPr>
        <w:t>
      улица Райымбек батыр 1, 2, 3, 4, 5, 6, 7, 8, 8А, 9, 10, 11, 12, 13, 14, 15, 16, 17, 17А, 18, 19, 20, 20А, 21, 22, 23, 24, 25, 26, 27, 28, 29, 30, 31, 32, 33, 34, 35, 36, 37, 38, 39, 40, 41, 42, 42А, 43, 43А, 44, 45, 46, 47, 48, 49, 50, 51, 51А, 52, 53, 53А, 54, 55, 56, 56А, 57, 58, 58А, 59, 59А, 60, 61, 61А, 62, 63, 64, 65, 66, 66А, 67, 67А, 68, 69, 70, 71, 71А, 72, 73, 74, 75, 76, 77, 78, 79, 79А, 80, 80А, 81;</w:t>
      </w:r>
    </w:p>
    <w:bookmarkEnd w:id="68"/>
    <w:bookmarkStart w:name="z85" w:id="69"/>
    <w:p>
      <w:pPr>
        <w:spacing w:after="0"/>
        <w:ind w:left="0"/>
        <w:jc w:val="both"/>
      </w:pPr>
      <w:r>
        <w:rPr>
          <w:rFonts w:ascii="Times New Roman"/>
          <w:b w:val="false"/>
          <w:i w:val="false"/>
          <w:color w:val="000000"/>
          <w:sz w:val="28"/>
        </w:rPr>
        <w:t>
      переулок 4 Райымбек батыр 1, 2, 3, 4, 5, 6, 7, 8, 9, 10, 11, 12, 13, 14, 15, 16, 17, 18, 19, 20, 21, 22, 23, 24, 25, 26, 27, 28, 45;</w:t>
      </w:r>
    </w:p>
    <w:bookmarkEnd w:id="69"/>
    <w:bookmarkStart w:name="z86" w:id="70"/>
    <w:p>
      <w:pPr>
        <w:spacing w:after="0"/>
        <w:ind w:left="0"/>
        <w:jc w:val="both"/>
      </w:pPr>
      <w:r>
        <w:rPr>
          <w:rFonts w:ascii="Times New Roman"/>
          <w:b w:val="false"/>
          <w:i w:val="false"/>
          <w:color w:val="000000"/>
          <w:sz w:val="28"/>
        </w:rPr>
        <w:t>
      улица Казахская 29, 31, 33, 35, 35А, 37, 39, 41, 43, 44, 45, 46, 47, 48, 49, 50, 51, 52, 53, 54, 55, 56, 57, 58, 59, 60, 61, 62, 63, 64, 65, 66, 67, 68, 70, 72, 74, 76, 78, 80, 82, 84, 86, 88, 88/1, 90, 92, 94, 96, 98, 100, 100А, 102;</w:t>
      </w:r>
    </w:p>
    <w:bookmarkEnd w:id="70"/>
    <w:bookmarkStart w:name="z87" w:id="71"/>
    <w:p>
      <w:pPr>
        <w:spacing w:after="0"/>
        <w:ind w:left="0"/>
        <w:jc w:val="both"/>
      </w:pPr>
      <w:r>
        <w:rPr>
          <w:rFonts w:ascii="Times New Roman"/>
          <w:b w:val="false"/>
          <w:i w:val="false"/>
          <w:color w:val="000000"/>
          <w:sz w:val="28"/>
        </w:rPr>
        <w:t>
      переулок 2 Модеста Мусоргского 1, 2, 2А, 3, 4, 5, 6, 7, 8, 9, 10, 11, 12, 13, 14, 15, 16, 17, 18, 19, 20, 21, 22, 23, 24, 25, 26, 27, 28, 29, 30, 31, 32, 33, 34, 35, 36, 37, 38, 39, 40, 41, 42, 43, 44, 45, 46, 47, 48, 49, 50, 51, 51А, 51Б, 51В,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146А, 147, 148, 149, 150, 151, 152, 153, 154, 155, 156, 157, 158, 159, 160, 161, 162, 163, 164, 165, 166, 167, 168, 169, 170, 170А, 171, 172, 173, 174, 175, 176, 177, 178, 179, 180, 181, 182, 183, 184, 185, 186, 187, 188, 189, 190, 191, 192, 193, 194, 195, 196, 196А, 197, 198, 199, 200, 201, 202, 203, 204, 204А, 205, 206, 207, 208, 209, 210, 211, 212, 213, 214, 215, 216, 217, 218, 219, 220, 221, 222, 223, 224, 225, 226, 227, 228, 229, 230, 230А, 231, 232, 233, 234, 235, 236, 237, 238, 239, 240, 241, 242, 243, 244;</w:t>
      </w:r>
    </w:p>
    <w:bookmarkEnd w:id="71"/>
    <w:bookmarkStart w:name="z88" w:id="72"/>
    <w:p>
      <w:pPr>
        <w:spacing w:after="0"/>
        <w:ind w:left="0"/>
        <w:jc w:val="both"/>
      </w:pPr>
      <w:r>
        <w:rPr>
          <w:rFonts w:ascii="Times New Roman"/>
          <w:b w:val="false"/>
          <w:i w:val="false"/>
          <w:color w:val="000000"/>
          <w:sz w:val="28"/>
        </w:rPr>
        <w:t>
      улица Байзака Пирманова 107, 109, 111, 113, 114, 115, 115А, 116, 117, 118, 119, 120, 120А, 121, 122, 123, 123А, 124, 125, 126, 127, 128, 129, 130, 130А, 131, 132, 132А, 132В, 133, 134, 134А, 135, 136, 137, 137А, 137Б, 138, 138А, 139, 139А, 140, 141, 142, 143, 144, 145, 146, 147, 148, 149, 150, 151, 151А, 151Б, 151В, 151Г, 152, 153, 154, 155, 156, 157, 158, 158А, 159, 160, 161, 162, 163, 164, 165, 165А, 166, 167, 168, 169, 170, 170А, 171, 172, 173, 174, 175, 176, 177, 178, 179, 180, 181, 182, 183, 184, 185, 186, 186А;</w:t>
      </w:r>
    </w:p>
    <w:bookmarkEnd w:id="72"/>
    <w:bookmarkStart w:name="z89" w:id="73"/>
    <w:p>
      <w:pPr>
        <w:spacing w:after="0"/>
        <w:ind w:left="0"/>
        <w:jc w:val="both"/>
      </w:pPr>
      <w:r>
        <w:rPr>
          <w:rFonts w:ascii="Times New Roman"/>
          <w:b w:val="false"/>
          <w:i w:val="false"/>
          <w:color w:val="000000"/>
          <w:sz w:val="28"/>
        </w:rPr>
        <w:t>
      улица Плеханова 47, 49, 51, 52, 53, 54, 55, 56, 56Б, 57, 58, 59, 60, 61, 62, 62А, 63, 64, 64А, 65, 66, 66А, 67, 69, 71, 73, 75, 77, 79, 81, 83, 85, 87, 89, 89А, 91, 93, 95, 97, 99, 99Б, 101, 103, 103А, 103Б;</w:t>
      </w:r>
    </w:p>
    <w:bookmarkEnd w:id="73"/>
    <w:bookmarkStart w:name="z90" w:id="74"/>
    <w:p>
      <w:pPr>
        <w:spacing w:after="0"/>
        <w:ind w:left="0"/>
        <w:jc w:val="both"/>
      </w:pPr>
      <w:r>
        <w:rPr>
          <w:rFonts w:ascii="Times New Roman"/>
          <w:b w:val="false"/>
          <w:i w:val="false"/>
          <w:color w:val="000000"/>
          <w:sz w:val="28"/>
        </w:rPr>
        <w:t>
      переулок 4 Плеханова 7, 8, 9, 10, 11, 12, 13, 14, 15, 16, 17, 18, 19, 20, 21, 22, 23, 24, 25, 26, 27, 28, 29, 30, 31, 32, 33, 34;</w:t>
      </w:r>
    </w:p>
    <w:bookmarkEnd w:id="74"/>
    <w:bookmarkStart w:name="z91" w:id="75"/>
    <w:p>
      <w:pPr>
        <w:spacing w:after="0"/>
        <w:ind w:left="0"/>
        <w:jc w:val="both"/>
      </w:pPr>
      <w:r>
        <w:rPr>
          <w:rFonts w:ascii="Times New Roman"/>
          <w:b w:val="false"/>
          <w:i w:val="false"/>
          <w:color w:val="000000"/>
          <w:sz w:val="28"/>
        </w:rPr>
        <w:t>
      переулок 5 Плеханова 27, 28, 29, 30, 31, 32, 33, 33А, 34, 35, 36, 37, 38, 39, 40, 41, 42;</w:t>
      </w:r>
    </w:p>
    <w:bookmarkEnd w:id="75"/>
    <w:bookmarkStart w:name="z92" w:id="76"/>
    <w:p>
      <w:pPr>
        <w:spacing w:after="0"/>
        <w:ind w:left="0"/>
        <w:jc w:val="both"/>
      </w:pPr>
      <w:r>
        <w:rPr>
          <w:rFonts w:ascii="Times New Roman"/>
          <w:b w:val="false"/>
          <w:i w:val="false"/>
          <w:color w:val="000000"/>
          <w:sz w:val="28"/>
        </w:rPr>
        <w:t>
      улица Льва Толстого 22, 24, 26, 28, 30, 32, 34, 36, 38, 40, 42, 44, 45, 46, 47, 47А, 48, 49, 50, 51, 52, 53, 54, 55, 56, 56А, 57, 58, 59, 60, 61, 62, 63, 64, 65, 66, 67, 68, 69, 70, 71, 71А, 72, 73, 74, 75, 77, 79, 81, 81А, 83, 85, 85А, 85Б, 87, 87А, 87Б, 89, 91, 93, 95, 95А, 97, 99, 101, 103, 105, 105А, 107, 109, 111, 113, 115, 117;</w:t>
      </w:r>
    </w:p>
    <w:bookmarkEnd w:id="76"/>
    <w:bookmarkStart w:name="z93" w:id="77"/>
    <w:p>
      <w:pPr>
        <w:spacing w:after="0"/>
        <w:ind w:left="0"/>
        <w:jc w:val="both"/>
      </w:pPr>
      <w:r>
        <w:rPr>
          <w:rFonts w:ascii="Times New Roman"/>
          <w:b w:val="false"/>
          <w:i w:val="false"/>
          <w:color w:val="000000"/>
          <w:sz w:val="28"/>
        </w:rPr>
        <w:t>
      переулок Льва Толстого 1, 2, 3, 4, 5, 6, 7, 8, 9, 10, 11, 12, 13;</w:t>
      </w:r>
    </w:p>
    <w:bookmarkEnd w:id="77"/>
    <w:bookmarkStart w:name="z94" w:id="78"/>
    <w:p>
      <w:pPr>
        <w:spacing w:after="0"/>
        <w:ind w:left="0"/>
        <w:jc w:val="both"/>
      </w:pPr>
      <w:r>
        <w:rPr>
          <w:rFonts w:ascii="Times New Roman"/>
          <w:b w:val="false"/>
          <w:i w:val="false"/>
          <w:color w:val="000000"/>
          <w:sz w:val="28"/>
        </w:rPr>
        <w:t>
      улица Тургынбека Тындыбекова 1, 2, 2А, 3, 4, 5, 6, 7, 8, 9, 10, 10А, 11, 12, 13, 14, 15, 16, 17, 18, 19, 19А, 20, 21, 22, 23, 24, 25, 26, 27, 28, 29, 29А, 30, 31, 32, 33, 34, 34А, 35, 36, 37, 38, 39, 40, 41, 41А, 42, 43, 44, 45, 45А, 45Б, 46, 46А, 47, 48, 49, 49А, 50, 51, 52, 53, 54, 55, 56, 57, 58, 59, 60, 61, 62, 63, 64, 65, 66, 67, 68, 69, 70, 71, 72, 73, 74, 75, 76, 77, 78, 79, 80.</w:t>
      </w:r>
    </w:p>
    <w:bookmarkEnd w:id="78"/>
    <w:bookmarkStart w:name="z95" w:id="79"/>
    <w:p>
      <w:pPr>
        <w:spacing w:after="0"/>
        <w:ind w:left="0"/>
        <w:jc w:val="both"/>
      </w:pPr>
      <w:r>
        <w:rPr>
          <w:rFonts w:ascii="Times New Roman"/>
          <w:b w:val="false"/>
          <w:i w:val="false"/>
          <w:color w:val="000000"/>
          <w:sz w:val="28"/>
        </w:rPr>
        <w:t>
      Избирательный участок № 15</w:t>
      </w:r>
    </w:p>
    <w:bookmarkEnd w:id="79"/>
    <w:bookmarkStart w:name="z96" w:id="80"/>
    <w:p>
      <w:pPr>
        <w:spacing w:after="0"/>
        <w:ind w:left="0"/>
        <w:jc w:val="both"/>
      </w:pPr>
      <w:r>
        <w:rPr>
          <w:rFonts w:ascii="Times New Roman"/>
          <w:b w:val="false"/>
          <w:i w:val="false"/>
          <w:color w:val="000000"/>
          <w:sz w:val="28"/>
        </w:rPr>
        <w:t>
      Центр избирательного участка: город Тараз, улица Прибалхашская 15А, здание коммунального государственного учреждения "Средняя школа № 21 имени М.Жумабаева отдела образования города Тараз управления образования акимата Жамбылской области".</w:t>
      </w:r>
    </w:p>
    <w:bookmarkEnd w:id="80"/>
    <w:bookmarkStart w:name="z97" w:id="81"/>
    <w:p>
      <w:pPr>
        <w:spacing w:after="0"/>
        <w:ind w:left="0"/>
        <w:jc w:val="both"/>
      </w:pPr>
      <w:r>
        <w:rPr>
          <w:rFonts w:ascii="Times New Roman"/>
          <w:b w:val="false"/>
          <w:i w:val="false"/>
          <w:color w:val="000000"/>
          <w:sz w:val="28"/>
        </w:rPr>
        <w:t>
       Границы избирательного участка: город Тараз: переулок Лукманова 1, 2, 2А, 2В, 3, 4, 4А, 5, 6, 7, 8, 9, 10, 11, 12, 13, 14, 15, 16, 17, 17А, 18, 19, 20, 21, 22, 23, 23А, 24, 25, 26;</w:t>
      </w:r>
    </w:p>
    <w:bookmarkEnd w:id="81"/>
    <w:bookmarkStart w:name="z98" w:id="82"/>
    <w:p>
      <w:pPr>
        <w:spacing w:after="0"/>
        <w:ind w:left="0"/>
        <w:jc w:val="both"/>
      </w:pPr>
      <w:r>
        <w:rPr>
          <w:rFonts w:ascii="Times New Roman"/>
          <w:b w:val="false"/>
          <w:i w:val="false"/>
          <w:color w:val="000000"/>
          <w:sz w:val="28"/>
        </w:rPr>
        <w:t>
      переулок 2 Лукманова 1, 2, 3, 4, 5, 6, 7, 7/1, 8, 9, 10, 11, 12, 12А, 13, 14, 14А, 15, 16, 16А, 17, 18, 19, 20, 21, 22, 23, 23А, 24, 25, 26, 26А, 26Б, 27, 28, 29, 30, 31, 32, 33, 34;</w:t>
      </w:r>
    </w:p>
    <w:bookmarkEnd w:id="82"/>
    <w:bookmarkStart w:name="z99" w:id="83"/>
    <w:p>
      <w:pPr>
        <w:spacing w:after="0"/>
        <w:ind w:left="0"/>
        <w:jc w:val="both"/>
      </w:pPr>
      <w:r>
        <w:rPr>
          <w:rFonts w:ascii="Times New Roman"/>
          <w:b w:val="false"/>
          <w:i w:val="false"/>
          <w:color w:val="000000"/>
          <w:sz w:val="28"/>
        </w:rPr>
        <w:t>
      улица Целиноградская 1, 1А, 1У, 2, 3, 4, 5, 5А, 6, 6А, 6Б, 6В, 6Д, 7, 7А, 8, 9, 9А, 9Б, 9В, 10, 11, 11А, 11/1, 11/2, 12, 12А, 13, 13А, 13Б, 14, 14А, 15, 15А, 16, 16А, 17, 17А, 18, 19, 19А, 19Б, 19/1, 19/2, 20, 21, 21А, 21Б, 21В, 22, 23, 24, 25, 26, 27, 27А, 28, 29;</w:t>
      </w:r>
    </w:p>
    <w:bookmarkEnd w:id="83"/>
    <w:bookmarkStart w:name="z100" w:id="84"/>
    <w:p>
      <w:pPr>
        <w:spacing w:after="0"/>
        <w:ind w:left="0"/>
        <w:jc w:val="both"/>
      </w:pPr>
      <w:r>
        <w:rPr>
          <w:rFonts w:ascii="Times New Roman"/>
          <w:b w:val="false"/>
          <w:i w:val="false"/>
          <w:color w:val="000000"/>
          <w:sz w:val="28"/>
        </w:rPr>
        <w:t>
      переулок 1 Целиноградской 1, 2, 3, 3/1, 3/2, 4, 5, 6, 7, 8, 9, 10, 11, 12, 13, 14, 15, 16, 17, 18, 19, 20, 21, 22, 23, 24, 25, 26, 27, 28, 29, 30, 31, 32, 33, 34, 35, 36, 37, 38, 39, 40, 41, 42, 42А, 43, 43А;</w:t>
      </w:r>
    </w:p>
    <w:bookmarkEnd w:id="84"/>
    <w:bookmarkStart w:name="z101" w:id="85"/>
    <w:p>
      <w:pPr>
        <w:spacing w:after="0"/>
        <w:ind w:left="0"/>
        <w:jc w:val="both"/>
      </w:pPr>
      <w:r>
        <w:rPr>
          <w:rFonts w:ascii="Times New Roman"/>
          <w:b w:val="false"/>
          <w:i w:val="false"/>
          <w:color w:val="000000"/>
          <w:sz w:val="28"/>
        </w:rPr>
        <w:t>
      переулок 2 Целиноградской 1, 1А, 1Б, 1/3, 2, 2А, 2Б, 3, 3А, 4, 4А, 5, 5А, 5В, 6, 7, 8, 9, 10, 11, 12, 13, 14, 15, 16, 17, 18, 19, 20, 21, 22, 23, 24, 25, 26, 27;</w:t>
      </w:r>
    </w:p>
    <w:bookmarkEnd w:id="85"/>
    <w:bookmarkStart w:name="z102" w:id="86"/>
    <w:p>
      <w:pPr>
        <w:spacing w:after="0"/>
        <w:ind w:left="0"/>
        <w:jc w:val="both"/>
      </w:pPr>
      <w:r>
        <w:rPr>
          <w:rFonts w:ascii="Times New Roman"/>
          <w:b w:val="false"/>
          <w:i w:val="false"/>
          <w:color w:val="000000"/>
          <w:sz w:val="28"/>
        </w:rPr>
        <w:t>
      переулок 3 Целиноградской 1, 2, 3, 4, 5, 6, 7, 8, 9, 10, 11, 12, 13, 14, 15, 16, 17, 18, 19, 20, 21, 22, 22/1, 22/2, 23, 24, 151А;</w:t>
      </w:r>
    </w:p>
    <w:bookmarkEnd w:id="86"/>
    <w:bookmarkStart w:name="z103" w:id="87"/>
    <w:p>
      <w:pPr>
        <w:spacing w:after="0"/>
        <w:ind w:left="0"/>
        <w:jc w:val="both"/>
      </w:pPr>
      <w:r>
        <w:rPr>
          <w:rFonts w:ascii="Times New Roman"/>
          <w:b w:val="false"/>
          <w:i w:val="false"/>
          <w:color w:val="000000"/>
          <w:sz w:val="28"/>
        </w:rPr>
        <w:t>
      переулок 4 Целиноградской 1, 1А, 2, 3, 4, 5, 6, 7, 8, 9, 10, 11, 12, 13, 14, 15;</w:t>
      </w:r>
    </w:p>
    <w:bookmarkEnd w:id="87"/>
    <w:bookmarkStart w:name="z104" w:id="88"/>
    <w:p>
      <w:pPr>
        <w:spacing w:after="0"/>
        <w:ind w:left="0"/>
        <w:jc w:val="both"/>
      </w:pPr>
      <w:r>
        <w:rPr>
          <w:rFonts w:ascii="Times New Roman"/>
          <w:b w:val="false"/>
          <w:i w:val="false"/>
          <w:color w:val="000000"/>
          <w:sz w:val="28"/>
        </w:rPr>
        <w:t>
      проезд Целиноградской 1, 1А, 2, 2А, 3, 4, 4А, 5, 6, 6А, 7, 7А, 8, 9, 10, 11, 12, 13, 14, 15, 16, 16А, 17, 18, 2Б, 2/1, 2/2, 3, 3А, 3/1, 3/2, 4, 5, 6, 7, 7А, 8, 9, 9А, 9Б, 10, 11, 11А, 12, 12/2, 13, 14, 15, 15/1, 15/2, 16, 16/2, 16Д, 17, 18, 18А, 19, 19А, 20, 20А, 21, 21/2, 21Б,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bookmarkEnd w:id="88"/>
    <w:bookmarkStart w:name="z105" w:id="89"/>
    <w:p>
      <w:pPr>
        <w:spacing w:after="0"/>
        <w:ind w:left="0"/>
        <w:jc w:val="both"/>
      </w:pPr>
      <w:r>
        <w:rPr>
          <w:rFonts w:ascii="Times New Roman"/>
          <w:b w:val="false"/>
          <w:i w:val="false"/>
          <w:color w:val="000000"/>
          <w:sz w:val="28"/>
        </w:rPr>
        <w:t>
      тупик Целиноградской 1, 2, 3, 3/2, 4, 5, 6, 7, 7А, 8, 9, 10, 11, 26/2;</w:t>
      </w:r>
    </w:p>
    <w:bookmarkEnd w:id="89"/>
    <w:bookmarkStart w:name="z106" w:id="90"/>
    <w:p>
      <w:pPr>
        <w:spacing w:after="0"/>
        <w:ind w:left="0"/>
        <w:jc w:val="both"/>
      </w:pPr>
      <w:r>
        <w:rPr>
          <w:rFonts w:ascii="Times New Roman"/>
          <w:b w:val="false"/>
          <w:i w:val="false"/>
          <w:color w:val="000000"/>
          <w:sz w:val="28"/>
        </w:rPr>
        <w:t>
      массив Дальняя Карасу 1, 1А, 2, 3, 3/4, 4, 4/3, 5, 5А, 5/3, 6, 6/4, 6/5, 7/3, 8, 8А, 8/3, 9, 10, 11, 11/3, 11/5, 12, 12/3, 13, 13/3, 14, 14/3, 14/4, 15, 16, 16/4, 17, 18, 19/3, 19, 20, 20Б, 20/2, 21, 21/3, 22, 23, 24, 25, 25/3, 25/4, 26, 26/4, 27, 27/1, 28, 29, 30, 31, 32, 33, 33/1, 34, 34/3, 35, 35/4, 36, 36/5, 37, 37/3, 38, 38/3, 39, 40, 40/4, 40/5, 41, 41/3, 42, 42/3, 43, 43/3, 44, 45, 45/3, 46, 46/5, 47, 47/4, 47/5, 48, 48/5, 49, 49/3, 49/4, 50, 51, 51/3, 52, 53, 54, 54/3, 54/4, 55, 55/3, 56, 56/2, 56/3, 57, 57/3, 57/4, 58, 68/6, 59, 60, 61, 62, 62/4, 63, 64, 65, 65В, 65/6, 66, 67, 68, 68А, 69, 70, 71, 71/2, 71/3, 72, 72А, 72/3, 72/5, 73, 74, 75, 76, 76/3, 77, 77Д, 78, 79, 80, 81, 82, 82/4, 83, 84, 85, 85/6, 86, 86/2, 86/4, 87, 87Б, 88, 89, 90, 90/1, 91, 91/3, 92, 92/7, 93, 93/6, 94, 94/4, 95, 95/1, 95/7, 96, 96/7, 97, 98, 98/6, 99, 100, 100/2, 101, 102, 102/5, 103, 103А, 103/6, 104, 104/2, 105, 106, 107, 108, 109, 110, 110/3, 111, 111У, 111/2, 112, 113, 114, 114/2, 114/6, 115, 116, 117, 117/3, 118, 119, 120, 121, 122, 123, 123/6, 124, 124/6, 125, 125/2, 126, 127, 128, 129, 129/2, 129/7, 130, 131, 131/7, 132, 133, 134, 135, 136, 137, 137/6, 138, 139, 139А, 139/6, 140, 141, 141/6, 142, 142/6, 142/7, 142А, 143, 143/7, 144, 145, 146, 147/6, 147, 148, 148/6, 149, 150, 150/6, 151, 152, 153, 154, 155, 156, 157, 158, 159, 159/6, 160, 160/3, 161, 162, 163, 164, 165, 166, 167, 168, 169, 170, 171, 172, 173, 174, 175, 176, 177, 177/6, 178, 179, 180, 181, 182, 183, 184, 185, 186, 187, 188, 188/6, 189, 190, 191, 192, 192/1, 193, 193/6, 194, 195, 196, 197, 198, 199, 200, 201, 202, 202/6, 203, 204, 205, 205/6, 206, 206/6, 207, 208, 209, 210, 211, 212, 213, 214, 215, 216, 217, 218, 219, 220, 221, 222, 223, 224, 225, 226, 227, 228, 229, 230, 231, 232, 233, 234, 235, 236, 237, 238, 239, 240, 240/6, 241, 241/6, 242, 243, 244, 245, 246, 247, 248, 249, 250, 251, 252, 253, 253/6, 254, 255, 256, 257, 258, 259, 260, 261, 262, 263, 264, 265, 266, 267, 268, 269, 270, 271, 272, 273, 274, 275, 276, 277, 278, 279, 280, 281, 282, 283, 284, 285, 285/6, 286, 287, 288, 289, 290, 291, 292, 293, 294, 295, 296, 297, 298, 299, 299/1, 300, 301, 302, 303, 304, 305, 306, 307, 308, 309, 310, 311, 312, 313, 314, 315, 316, 317, 318, 319, 320, 321, 322, 323, 324, 325, 326, 327, 328, 329, 330, 331, 332, 333, 334, 335, 336, 337, 338, 339, 340, 341, 342, 342/1, 343, 344, 345, 346, 347, 348, 349, 350, 351, 352, 353, 354, 355, 356, 357, 358, 359, 360, 361, 362, 363, 364, 365, 366, 367, 368, 369, 370, 370/1, 371, 372, 373, 374, 375, 376, 377, 378, 379, 380, 381, 382, 382А, 383, 384, 385, 386, 387, 388, 389, 390, 391, 392, 393, 394, 395, 396, 397, 398, 399, 400, 401, 402, 403, 404, 404/1, 405, 406, 407, 408, 409, 410, 411, 412, 413, 414, 415, 416, 417, 418, 419, 420, 421, 422, 423, 424, 425, 426, 427, 428, 429, 430, 431, 432, 433, 434, 435, 436, 437, 438, 439, 440, 441, 442, 443, 444, 445, 446, 447, 448, 449, 450, 451, 452, 453, 454, 455, 456, 457, 458, 459, 460, 461, 461/1,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547/1, 548, 549, 550, 551, 552, 553, 554, 555, 556, 557, 558, 559, 560, 561, 562, 563, 564, 565, 566, 567, 567/1, 568, 569, 570, 571, 571/1, 572, 573, 573/1, 574, 575, 576, 577, 578, 579, 580, 581, 582, 583, 584, 585, 586, 587, 588, 589, 590, 590/1, 591, 592, 592/1, 593, 594, 595, 596, 597, 598, 599, 600, 601, 602, 603, 604, 605, 611, 612/1, 623/1, 624/1, 625, 628, 630, 638/1, 640/1, 641, 671, 676/1, 677, 680/1, 683, 685, 686/1, 689/1, 690, 691, 691/1, 693/1;</w:t>
      </w:r>
    </w:p>
    <w:bookmarkEnd w:id="90"/>
    <w:bookmarkStart w:name="z107" w:id="91"/>
    <w:p>
      <w:pPr>
        <w:spacing w:after="0"/>
        <w:ind w:left="0"/>
        <w:jc w:val="both"/>
      </w:pPr>
      <w:r>
        <w:rPr>
          <w:rFonts w:ascii="Times New Roman"/>
          <w:b w:val="false"/>
          <w:i w:val="false"/>
          <w:color w:val="000000"/>
          <w:sz w:val="28"/>
        </w:rPr>
        <w:t>
      улица Дальняя Карасу 1, 2, 2А, 2Б, 2/1, 2/2, 3, 3А, 3/1, 3/2, 4, 5, 6, 7, 7А, 8, 9, 9А, 9Б, 10, 11, 11А, 12, 12/2, 13, 14, 15, 15/1, 15/2, 16, 16/2, 16Д, 17, 18, 18А, 19, 19А, 20, 20А, 21, 21/2,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bookmarkEnd w:id="91"/>
    <w:bookmarkStart w:name="z108" w:id="92"/>
    <w:p>
      <w:pPr>
        <w:spacing w:after="0"/>
        <w:ind w:left="0"/>
        <w:jc w:val="both"/>
      </w:pPr>
      <w:r>
        <w:rPr>
          <w:rFonts w:ascii="Times New Roman"/>
          <w:b w:val="false"/>
          <w:i w:val="false"/>
          <w:color w:val="000000"/>
          <w:sz w:val="28"/>
        </w:rPr>
        <w:t>
      переулок Дальний Карасу 1, 2, 3, 4, 5, 6, 7, 7/1, 7/2, 7/3, 8, 9, 10, 11, 12, 13, 14, 15, 16, 16А, 17, 18, 19;</w:t>
      </w:r>
    </w:p>
    <w:bookmarkEnd w:id="92"/>
    <w:bookmarkStart w:name="z109" w:id="93"/>
    <w:p>
      <w:pPr>
        <w:spacing w:after="0"/>
        <w:ind w:left="0"/>
        <w:jc w:val="both"/>
      </w:pPr>
      <w:r>
        <w:rPr>
          <w:rFonts w:ascii="Times New Roman"/>
          <w:b w:val="false"/>
          <w:i w:val="false"/>
          <w:color w:val="000000"/>
          <w:sz w:val="28"/>
        </w:rPr>
        <w:t>
      проезд Дальний Карасу 1, 2, 3, 3А, 4, 5, 5Б, 6, 7, 8, 9, 10, 11, 11А, 12, 13, 14, 15, 15А, 16, 17, 17А, 18, 18А, 19, 19А, 20, 21, 21А, 22, 23, 53А;</w:t>
      </w:r>
    </w:p>
    <w:bookmarkEnd w:id="93"/>
    <w:bookmarkStart w:name="z110" w:id="94"/>
    <w:p>
      <w:pPr>
        <w:spacing w:after="0"/>
        <w:ind w:left="0"/>
        <w:jc w:val="both"/>
      </w:pPr>
      <w:r>
        <w:rPr>
          <w:rFonts w:ascii="Times New Roman"/>
          <w:b w:val="false"/>
          <w:i w:val="false"/>
          <w:color w:val="000000"/>
          <w:sz w:val="28"/>
        </w:rPr>
        <w:t>
      тупик Дальний Карасу 1, 1В, 2, 3, 4, 5, 17А, 22А.</w:t>
      </w:r>
    </w:p>
    <w:bookmarkEnd w:id="94"/>
    <w:bookmarkStart w:name="z111" w:id="95"/>
    <w:p>
      <w:pPr>
        <w:spacing w:after="0"/>
        <w:ind w:left="0"/>
        <w:jc w:val="both"/>
      </w:pPr>
      <w:r>
        <w:rPr>
          <w:rFonts w:ascii="Times New Roman"/>
          <w:b w:val="false"/>
          <w:i w:val="false"/>
          <w:color w:val="000000"/>
          <w:sz w:val="28"/>
        </w:rPr>
        <w:t>
      Избирательный участок № 16</w:t>
      </w:r>
    </w:p>
    <w:bookmarkEnd w:id="95"/>
    <w:bookmarkStart w:name="z112" w:id="96"/>
    <w:p>
      <w:pPr>
        <w:spacing w:after="0"/>
        <w:ind w:left="0"/>
        <w:jc w:val="both"/>
      </w:pPr>
      <w:r>
        <w:rPr>
          <w:rFonts w:ascii="Times New Roman"/>
          <w:b w:val="false"/>
          <w:i w:val="false"/>
          <w:color w:val="000000"/>
          <w:sz w:val="28"/>
        </w:rPr>
        <w:t>
      Центр избирательного участка: город Тараз, улица Мухамеджана Тынышбаева 46, здание государственного коммунального предприятия на праве хозяйственного ведения "Таразтрансэнерго" отдела жилищно-коммунального хозяйства, пассажирского транспорта и автомобильных дорог акимата города Тараз".</w:t>
      </w:r>
    </w:p>
    <w:bookmarkEnd w:id="96"/>
    <w:bookmarkStart w:name="z113" w:id="97"/>
    <w:p>
      <w:pPr>
        <w:spacing w:after="0"/>
        <w:ind w:left="0"/>
        <w:jc w:val="both"/>
      </w:pPr>
      <w:r>
        <w:rPr>
          <w:rFonts w:ascii="Times New Roman"/>
          <w:b w:val="false"/>
          <w:i w:val="false"/>
          <w:color w:val="000000"/>
          <w:sz w:val="28"/>
        </w:rPr>
        <w:t>
      Границы избирательного участка: город Тараз: переулок Беспалова 15, 27;</w:t>
      </w:r>
    </w:p>
    <w:bookmarkEnd w:id="97"/>
    <w:bookmarkStart w:name="z114" w:id="98"/>
    <w:p>
      <w:pPr>
        <w:spacing w:after="0"/>
        <w:ind w:left="0"/>
        <w:jc w:val="both"/>
      </w:pPr>
      <w:r>
        <w:rPr>
          <w:rFonts w:ascii="Times New Roman"/>
          <w:b w:val="false"/>
          <w:i w:val="false"/>
          <w:color w:val="000000"/>
          <w:sz w:val="28"/>
        </w:rPr>
        <w:t>
      проезд Беспалова 1, 1А, 2, 3, 4, 5, 6, 7, 8, 9, 10, 11, 12, 13, 14, 15, 16, 17, 18, 19, 20, 21, 22, 23, 24, 25, 26, 27;</w:t>
      </w:r>
    </w:p>
    <w:bookmarkEnd w:id="98"/>
    <w:bookmarkStart w:name="z115" w:id="99"/>
    <w:p>
      <w:pPr>
        <w:spacing w:after="0"/>
        <w:ind w:left="0"/>
        <w:jc w:val="both"/>
      </w:pPr>
      <w:r>
        <w:rPr>
          <w:rFonts w:ascii="Times New Roman"/>
          <w:b w:val="false"/>
          <w:i w:val="false"/>
          <w:color w:val="000000"/>
          <w:sz w:val="28"/>
        </w:rPr>
        <w:t>
      улица Жилкооперация 3, 5, 7, 8, 9, 10, 12, 14, 16, 18, 20;</w:t>
      </w:r>
    </w:p>
    <w:bookmarkEnd w:id="99"/>
    <w:bookmarkStart w:name="z116" w:id="100"/>
    <w:p>
      <w:pPr>
        <w:spacing w:after="0"/>
        <w:ind w:left="0"/>
        <w:jc w:val="both"/>
      </w:pPr>
      <w:r>
        <w:rPr>
          <w:rFonts w:ascii="Times New Roman"/>
          <w:b w:val="false"/>
          <w:i w:val="false"/>
          <w:color w:val="000000"/>
          <w:sz w:val="28"/>
        </w:rPr>
        <w:t>
      переулок 1 Жилкооперация 1, 1А, 1Б, 2, 3, 5, 7, 8, 9, 10, 11, 12, 13, 14, 15, 16, 17, 18, 19, 20, 21, 22, 22А, 23, 24, 25;</w:t>
      </w:r>
    </w:p>
    <w:bookmarkEnd w:id="100"/>
    <w:bookmarkStart w:name="z117" w:id="101"/>
    <w:p>
      <w:pPr>
        <w:spacing w:after="0"/>
        <w:ind w:left="0"/>
        <w:jc w:val="both"/>
      </w:pPr>
      <w:r>
        <w:rPr>
          <w:rFonts w:ascii="Times New Roman"/>
          <w:b w:val="false"/>
          <w:i w:val="false"/>
          <w:color w:val="000000"/>
          <w:sz w:val="28"/>
        </w:rPr>
        <w:t>
      переулок 2 Жилкооперация 1, 2, 2А, 2Б, 2В, 2Г, 2Д, 2К, 3, 4, 4/1, 5, 6, 7, 8, 9, 9А, 10, 11, 12, 13, 14, 15, 16, 17, 18, 19, 20, 20В, 21, 22, 23, 24, 25, 26, 27, 28, 29;</w:t>
      </w:r>
    </w:p>
    <w:bookmarkEnd w:id="101"/>
    <w:bookmarkStart w:name="z118" w:id="102"/>
    <w:p>
      <w:pPr>
        <w:spacing w:after="0"/>
        <w:ind w:left="0"/>
        <w:jc w:val="both"/>
      </w:pPr>
      <w:r>
        <w:rPr>
          <w:rFonts w:ascii="Times New Roman"/>
          <w:b w:val="false"/>
          <w:i w:val="false"/>
          <w:color w:val="000000"/>
          <w:sz w:val="28"/>
        </w:rPr>
        <w:t>
      1 проезд Жилкооперация 1, 1А, 2, 3, 4, 5, 6, 7, 8, 9, 10, 11, 12, 13, 14, 15, 16, 17, 18, 19, 20, 21, 22, 22А, 23, 24, 25, 25А, 26, 27, 28, 28А;</w:t>
      </w:r>
    </w:p>
    <w:bookmarkEnd w:id="102"/>
    <w:bookmarkStart w:name="z119" w:id="103"/>
    <w:p>
      <w:pPr>
        <w:spacing w:after="0"/>
        <w:ind w:left="0"/>
        <w:jc w:val="both"/>
      </w:pPr>
      <w:r>
        <w:rPr>
          <w:rFonts w:ascii="Times New Roman"/>
          <w:b w:val="false"/>
          <w:i w:val="false"/>
          <w:color w:val="000000"/>
          <w:sz w:val="28"/>
        </w:rPr>
        <w:t>
      2 проезд Жилкооперация 1, 2, 3, 3А, 4, 5, 6, 7, 8, 9, 10, 11, 12, 13, 14, 15, 16, 17, 18, 19, 20, 21, 22, 23, 24, 25, 29;</w:t>
      </w:r>
    </w:p>
    <w:bookmarkEnd w:id="103"/>
    <w:bookmarkStart w:name="z120" w:id="104"/>
    <w:p>
      <w:pPr>
        <w:spacing w:after="0"/>
        <w:ind w:left="0"/>
        <w:jc w:val="both"/>
      </w:pPr>
      <w:r>
        <w:rPr>
          <w:rFonts w:ascii="Times New Roman"/>
          <w:b w:val="false"/>
          <w:i w:val="false"/>
          <w:color w:val="000000"/>
          <w:sz w:val="28"/>
        </w:rPr>
        <w:t>
      тупик Жилкооперация 7А;</w:t>
      </w:r>
    </w:p>
    <w:bookmarkEnd w:id="104"/>
    <w:bookmarkStart w:name="z121" w:id="105"/>
    <w:p>
      <w:pPr>
        <w:spacing w:after="0"/>
        <w:ind w:left="0"/>
        <w:jc w:val="both"/>
      </w:pPr>
      <w:r>
        <w:rPr>
          <w:rFonts w:ascii="Times New Roman"/>
          <w:b w:val="false"/>
          <w:i w:val="false"/>
          <w:color w:val="000000"/>
          <w:sz w:val="28"/>
        </w:rPr>
        <w:t>
      улица Сергея Ишина 5, 7, 9, 11, 13, 13А, 13Б, 13В, 13/1, 13/2, 15, 15А, 15Б, 15Г, 17, 19, 21, 23, 25, 25/2, 27, 29, 31, 33, 35, 37, 39, 41, 43, 45, 47, 49, 51, 51А;</w:t>
      </w:r>
    </w:p>
    <w:bookmarkEnd w:id="105"/>
    <w:bookmarkStart w:name="z122" w:id="106"/>
    <w:p>
      <w:pPr>
        <w:spacing w:after="0"/>
        <w:ind w:left="0"/>
        <w:jc w:val="both"/>
      </w:pPr>
      <w:r>
        <w:rPr>
          <w:rFonts w:ascii="Times New Roman"/>
          <w:b w:val="false"/>
          <w:i w:val="false"/>
          <w:color w:val="000000"/>
          <w:sz w:val="28"/>
        </w:rPr>
        <w:t>
      улица Коломейцева 1, 2, 2А, 3, 4, 5, 6, 7, 8, 9, 10, 11, 12, 13, 14, 15, 16, 17, 18, 19, 20, 20А, 21;</w:t>
      </w:r>
    </w:p>
    <w:bookmarkEnd w:id="106"/>
    <w:bookmarkStart w:name="z123" w:id="107"/>
    <w:p>
      <w:pPr>
        <w:spacing w:after="0"/>
        <w:ind w:left="0"/>
        <w:jc w:val="both"/>
      </w:pPr>
      <w:r>
        <w:rPr>
          <w:rFonts w:ascii="Times New Roman"/>
          <w:b w:val="false"/>
          <w:i w:val="false"/>
          <w:color w:val="000000"/>
          <w:sz w:val="28"/>
        </w:rPr>
        <w:t>
      переулок Коломейцева 2, 13, 14;</w:t>
      </w:r>
    </w:p>
    <w:bookmarkEnd w:id="107"/>
    <w:bookmarkStart w:name="z124" w:id="108"/>
    <w:p>
      <w:pPr>
        <w:spacing w:after="0"/>
        <w:ind w:left="0"/>
        <w:jc w:val="both"/>
      </w:pPr>
      <w:r>
        <w:rPr>
          <w:rFonts w:ascii="Times New Roman"/>
          <w:b w:val="false"/>
          <w:i w:val="false"/>
          <w:color w:val="000000"/>
          <w:sz w:val="28"/>
        </w:rPr>
        <w:t>
      проезд Коломейцева 1, 2, 3, 4, 5, 6, 7, 8, 9, 10, 11, 12, 13, 14, 15, 16, 17, 18, 19;</w:t>
      </w:r>
    </w:p>
    <w:bookmarkEnd w:id="108"/>
    <w:bookmarkStart w:name="z125" w:id="109"/>
    <w:p>
      <w:pPr>
        <w:spacing w:after="0"/>
        <w:ind w:left="0"/>
        <w:jc w:val="both"/>
      </w:pPr>
      <w:r>
        <w:rPr>
          <w:rFonts w:ascii="Times New Roman"/>
          <w:b w:val="false"/>
          <w:i w:val="false"/>
          <w:color w:val="000000"/>
          <w:sz w:val="28"/>
        </w:rPr>
        <w:t>
      улица Локомотивная 3, 5, 5А, 7, 7А, 9, 9А, 10, 10А, 11, 12, 13, 14, 15, 16, 17, 18, 19, 20, 21, 22, 23, 23А, 24, 24А, 25, 25А, 26, 27, 28, 29, 30, 31, 32, 33, 34, 35, 36, 37, 38, 39, 40, 41, 42, 43, 44, 45, 46, 47, 48, 54А;</w:t>
      </w:r>
    </w:p>
    <w:bookmarkEnd w:id="109"/>
    <w:bookmarkStart w:name="z126" w:id="110"/>
    <w:p>
      <w:pPr>
        <w:spacing w:after="0"/>
        <w:ind w:left="0"/>
        <w:jc w:val="both"/>
      </w:pPr>
      <w:r>
        <w:rPr>
          <w:rFonts w:ascii="Times New Roman"/>
          <w:b w:val="false"/>
          <w:i w:val="false"/>
          <w:color w:val="000000"/>
          <w:sz w:val="28"/>
        </w:rPr>
        <w:t>
      улица Монке би 1, 2, 3, 4, 5, 6, 7, 8, 9, 10, 11, 12, 13, 14, 15, 16, 17, 18, 19, 20, 21, 22, 23, 24, 25, 26, 27, 28, 29, 30, 31, 32, 33, 34, 35, 36, 37, 38, 39, 40, 41, 42, 43, 44, 45, 46, 47, 48, 49, 50, 51, 52, 53, 54, 55, 56, 57, 58, 59, 60, 61, 62;</w:t>
      </w:r>
    </w:p>
    <w:bookmarkEnd w:id="110"/>
    <w:bookmarkStart w:name="z127" w:id="111"/>
    <w:p>
      <w:pPr>
        <w:spacing w:after="0"/>
        <w:ind w:left="0"/>
        <w:jc w:val="both"/>
      </w:pPr>
      <w:r>
        <w:rPr>
          <w:rFonts w:ascii="Times New Roman"/>
          <w:b w:val="false"/>
          <w:i w:val="false"/>
          <w:color w:val="000000"/>
          <w:sz w:val="28"/>
        </w:rPr>
        <w:t>
      переулок 1 Монке би 1, 2, 3, 4, 5, 6, 7, 8, 9, 10;</w:t>
      </w:r>
    </w:p>
    <w:bookmarkEnd w:id="111"/>
    <w:bookmarkStart w:name="z128" w:id="112"/>
    <w:p>
      <w:pPr>
        <w:spacing w:after="0"/>
        <w:ind w:left="0"/>
        <w:jc w:val="both"/>
      </w:pPr>
      <w:r>
        <w:rPr>
          <w:rFonts w:ascii="Times New Roman"/>
          <w:b w:val="false"/>
          <w:i w:val="false"/>
          <w:color w:val="000000"/>
          <w:sz w:val="28"/>
        </w:rPr>
        <w:t>
      переулок 2 Монке би 1, 1А, 2, 3, 4, 5, 6, 6А, 7, 7А, 8, 9, 10, 11, 12;</w:t>
      </w:r>
    </w:p>
    <w:bookmarkEnd w:id="112"/>
    <w:bookmarkStart w:name="z129" w:id="113"/>
    <w:p>
      <w:pPr>
        <w:spacing w:after="0"/>
        <w:ind w:left="0"/>
        <w:jc w:val="both"/>
      </w:pPr>
      <w:r>
        <w:rPr>
          <w:rFonts w:ascii="Times New Roman"/>
          <w:b w:val="false"/>
          <w:i w:val="false"/>
          <w:color w:val="000000"/>
          <w:sz w:val="28"/>
        </w:rPr>
        <w:t>
      переулок 3 Монке би 1, 2, 3, 4, 5, 6, 6А, 7, 8, 9, 10, 11, 12, 13, 14, 15, 16, 17, 18, 19, 20, 21, 22, 23, 24, 25, 26, 27, 28;</w:t>
      </w:r>
    </w:p>
    <w:bookmarkEnd w:id="113"/>
    <w:bookmarkStart w:name="z130" w:id="114"/>
    <w:p>
      <w:pPr>
        <w:spacing w:after="0"/>
        <w:ind w:left="0"/>
        <w:jc w:val="both"/>
      </w:pPr>
      <w:r>
        <w:rPr>
          <w:rFonts w:ascii="Times New Roman"/>
          <w:b w:val="false"/>
          <w:i w:val="false"/>
          <w:color w:val="000000"/>
          <w:sz w:val="28"/>
        </w:rPr>
        <w:t>
      переулок 4 Монке би 1, 2, 3, 4, 5, 6, 7, 8, 9, 10;</w:t>
      </w:r>
    </w:p>
    <w:bookmarkEnd w:id="114"/>
    <w:bookmarkStart w:name="z131" w:id="115"/>
    <w:p>
      <w:pPr>
        <w:spacing w:after="0"/>
        <w:ind w:left="0"/>
        <w:jc w:val="both"/>
      </w:pPr>
      <w:r>
        <w:rPr>
          <w:rFonts w:ascii="Times New Roman"/>
          <w:b w:val="false"/>
          <w:i w:val="false"/>
          <w:color w:val="000000"/>
          <w:sz w:val="28"/>
        </w:rPr>
        <w:t>
      улица Льва Толстого 74А, 74Б, 74В, 76, 78, 80, 82, 84, 86, 88, 117А, 117Б, 119, 121, 123, 125, 127, 129, 131, 133, 135, 137, 139, 141, 143, 145, 145А, 147, 149, 151, 153, 153А;</w:t>
      </w:r>
    </w:p>
    <w:bookmarkEnd w:id="115"/>
    <w:bookmarkStart w:name="z132" w:id="116"/>
    <w:p>
      <w:pPr>
        <w:spacing w:after="0"/>
        <w:ind w:left="0"/>
        <w:jc w:val="both"/>
      </w:pPr>
      <w:r>
        <w:rPr>
          <w:rFonts w:ascii="Times New Roman"/>
          <w:b w:val="false"/>
          <w:i w:val="false"/>
          <w:color w:val="000000"/>
          <w:sz w:val="28"/>
        </w:rPr>
        <w:t>
      улица 2 Уездная 1, 1А, 1Б, 1В, 1Г, 1К, 1У, 2, 2А, 2Б, 3, 4, 4А, 4Б, 4В, 4Г, 5, 6, 7, 8, 9, 10, 11, 12, 12А, 13, 14, 15, 16, 17, 18, 19, 20, 21, 22, 22А, 23, 24, 25, 26, 27, 28, 29, 30, 31, 32, 33, 34, 35, 36, 37, 38, 39, 40, 41, 42, 43, 44, 45, 46, 47, 48, 49;</w:t>
      </w:r>
    </w:p>
    <w:bookmarkEnd w:id="116"/>
    <w:bookmarkStart w:name="z133" w:id="117"/>
    <w:p>
      <w:pPr>
        <w:spacing w:after="0"/>
        <w:ind w:left="0"/>
        <w:jc w:val="both"/>
      </w:pPr>
      <w:r>
        <w:rPr>
          <w:rFonts w:ascii="Times New Roman"/>
          <w:b w:val="false"/>
          <w:i w:val="false"/>
          <w:color w:val="000000"/>
          <w:sz w:val="28"/>
        </w:rPr>
        <w:t>
      переулок 1 Уездный 1, 1А, 2, 3, 4, 5, 6, 7, 8, 9, 10, 11, 12, 12А, 12Б, 12В, 12Г, 13;</w:t>
      </w:r>
    </w:p>
    <w:bookmarkEnd w:id="117"/>
    <w:bookmarkStart w:name="z134" w:id="118"/>
    <w:p>
      <w:pPr>
        <w:spacing w:after="0"/>
        <w:ind w:left="0"/>
        <w:jc w:val="both"/>
      </w:pPr>
      <w:r>
        <w:rPr>
          <w:rFonts w:ascii="Times New Roman"/>
          <w:b w:val="false"/>
          <w:i w:val="false"/>
          <w:color w:val="000000"/>
          <w:sz w:val="28"/>
        </w:rPr>
        <w:t>
      переулок 2 Уездный 1, 1А, 2, 3, 3А, 4, 4А, 5, 5А, 6, 6А, 7, 8, 9, 10, 11, 11А, 12, 13, 14, 15, 16, 17, 18, 18А, 19, 20, 21, 22, 23, 24, 25, 26, 27, 28.</w:t>
      </w:r>
    </w:p>
    <w:bookmarkEnd w:id="118"/>
    <w:bookmarkStart w:name="z135" w:id="119"/>
    <w:p>
      <w:pPr>
        <w:spacing w:after="0"/>
        <w:ind w:left="0"/>
        <w:jc w:val="both"/>
      </w:pPr>
      <w:r>
        <w:rPr>
          <w:rFonts w:ascii="Times New Roman"/>
          <w:b w:val="false"/>
          <w:i w:val="false"/>
          <w:color w:val="000000"/>
          <w:sz w:val="28"/>
        </w:rPr>
        <w:t>
      Избирательный участок № 27</w:t>
      </w:r>
    </w:p>
    <w:bookmarkEnd w:id="119"/>
    <w:bookmarkStart w:name="z136" w:id="120"/>
    <w:p>
      <w:pPr>
        <w:spacing w:after="0"/>
        <w:ind w:left="0"/>
        <w:jc w:val="both"/>
      </w:pPr>
      <w:r>
        <w:rPr>
          <w:rFonts w:ascii="Times New Roman"/>
          <w:b w:val="false"/>
          <w:i w:val="false"/>
          <w:color w:val="000000"/>
          <w:sz w:val="28"/>
        </w:rPr>
        <w:t>
       Центр избирательного участка: город Тараз, улица Динмухамеда Конаева 1, здание коммунального государственного учреждения "Жамбылская областная детско-юношеская библиотека имени Д.А.Кунаева" управления культуры, архивов и документации акимата Жамбылской области.</w:t>
      </w:r>
    </w:p>
    <w:bookmarkEnd w:id="120"/>
    <w:bookmarkStart w:name="z137" w:id="121"/>
    <w:p>
      <w:pPr>
        <w:spacing w:after="0"/>
        <w:ind w:left="0"/>
        <w:jc w:val="both"/>
      </w:pPr>
      <w:r>
        <w:rPr>
          <w:rFonts w:ascii="Times New Roman"/>
          <w:b w:val="false"/>
          <w:i w:val="false"/>
          <w:color w:val="000000"/>
          <w:sz w:val="28"/>
        </w:rPr>
        <w:t>
       Границы избирательного участка: город Тараз, улица Айтеке Би 5, 5А, 5У, 7, 9, 9/1, 11, 13, 13А, 15;</w:t>
      </w:r>
    </w:p>
    <w:bookmarkEnd w:id="121"/>
    <w:bookmarkStart w:name="z138" w:id="122"/>
    <w:p>
      <w:pPr>
        <w:spacing w:after="0"/>
        <w:ind w:left="0"/>
        <w:jc w:val="both"/>
      </w:pPr>
      <w:r>
        <w:rPr>
          <w:rFonts w:ascii="Times New Roman"/>
          <w:b w:val="false"/>
          <w:i w:val="false"/>
          <w:color w:val="000000"/>
          <w:sz w:val="28"/>
        </w:rPr>
        <w:t>
      улица Абдирахмана Айтиева 30, 32, 32А, 34, 36, 38, 40, 40А, 42, 44, 46, 46А, 48, 48А, 50, 52, 54, 56, 58, 60, 62, 64, 64А, 66, 68, 70, 72, 74, 76, 78;</w:t>
      </w:r>
    </w:p>
    <w:bookmarkEnd w:id="122"/>
    <w:bookmarkStart w:name="z139" w:id="123"/>
    <w:p>
      <w:pPr>
        <w:spacing w:after="0"/>
        <w:ind w:left="0"/>
        <w:jc w:val="both"/>
      </w:pPr>
      <w:r>
        <w:rPr>
          <w:rFonts w:ascii="Times New Roman"/>
          <w:b w:val="false"/>
          <w:i w:val="false"/>
          <w:color w:val="000000"/>
          <w:sz w:val="28"/>
        </w:rPr>
        <w:t>
      улица Даненулы 1, 1/1, 1/2, 2, 3, 4, 5, 5/1, 5/2, 6, 6/1, 6/2, 7, 8, 9, 10, 11, 12, 13, 13/1, 13/2, 14, 14/1, 14/2, 15, 16, 17, 18, 19, 20, 21, 21/1, 21/2, 22, 23, 24, 24/1, 24/2, 25, 26, 27, 27/1, 27/2, 28, 29, 30, 30/1, 30/2, 31, 31/1, 31/2, 31/3, 32, 33, 34, 34А, 35, 35/1, 35/3, 35А, 36, 36/1, 36/2, 37, 37А, 38, 39, 40, 41, 42, 43, 44, 45, 46, 47, 48, 49, 49/1, 49/2, 50, 51, 51/1, 51/2, 52, 53, 54, 54/1, 54/2, 55, 55/1, 55/2, 57;</w:t>
      </w:r>
    </w:p>
    <w:bookmarkEnd w:id="123"/>
    <w:bookmarkStart w:name="z140" w:id="124"/>
    <w:p>
      <w:pPr>
        <w:spacing w:after="0"/>
        <w:ind w:left="0"/>
        <w:jc w:val="both"/>
      </w:pPr>
      <w:r>
        <w:rPr>
          <w:rFonts w:ascii="Times New Roman"/>
          <w:b w:val="false"/>
          <w:i w:val="false"/>
          <w:color w:val="000000"/>
          <w:sz w:val="28"/>
        </w:rPr>
        <w:t>
      переулок Самен Даненулы 1, 2, 3, 4, 5, 6, 7, 8, 9, 10, 11, 12, 13, 14, 15, 16, 17, 18, 19, 20, 21, 22, 23, 25, 27, 29, 31, 33, 35, 37, 39, 41, 43;</w:t>
      </w:r>
    </w:p>
    <w:bookmarkEnd w:id="124"/>
    <w:bookmarkStart w:name="z141" w:id="125"/>
    <w:p>
      <w:pPr>
        <w:spacing w:after="0"/>
        <w:ind w:left="0"/>
        <w:jc w:val="both"/>
      </w:pPr>
      <w:r>
        <w:rPr>
          <w:rFonts w:ascii="Times New Roman"/>
          <w:b w:val="false"/>
          <w:i w:val="false"/>
          <w:color w:val="000000"/>
          <w:sz w:val="28"/>
        </w:rPr>
        <w:t>
      улица Мухамед Хайдар Дулати 43, 44, 44А, 45, 46, 47, 48, 49, 50, 50А, 51, 52, 53, 54, 55, 56, 56А, 57, 58, 59, 60, 61, 62, 63, 64, 65, 65А, 66, 67, 67А, 68, 69, 70, 70А, 71, 71А, 72, 73, 73А, 74, 75, 76, 77, 78, 79, 80, 81, 81А, 82, 83, 83А, 84, 85, 86, 86А, 87, 88, 89, 91, 93, 95, 97, 97А, 99;</w:t>
      </w:r>
    </w:p>
    <w:bookmarkEnd w:id="125"/>
    <w:bookmarkStart w:name="z142" w:id="126"/>
    <w:p>
      <w:pPr>
        <w:spacing w:after="0"/>
        <w:ind w:left="0"/>
        <w:jc w:val="both"/>
      </w:pPr>
      <w:r>
        <w:rPr>
          <w:rFonts w:ascii="Times New Roman"/>
          <w:b w:val="false"/>
          <w:i w:val="false"/>
          <w:color w:val="000000"/>
          <w:sz w:val="28"/>
        </w:rPr>
        <w:t>
      улица Таттибая Дуйсебаева 1, 1У, 2, 2У, 3, 4, 5, 6, 7, 8, 9, 9А, 10, 11, 12, 13, 13А, 14, 15, 16, 17, 18, 19, 20, 21, 22, 23, 24, 25, 26, 27, 27/1, 27/2, 28, 29, 30, 30А, 31, 32, 33, 35, 37;</w:t>
      </w:r>
    </w:p>
    <w:bookmarkEnd w:id="126"/>
    <w:bookmarkStart w:name="z143" w:id="127"/>
    <w:p>
      <w:pPr>
        <w:spacing w:after="0"/>
        <w:ind w:left="0"/>
        <w:jc w:val="both"/>
      </w:pPr>
      <w:r>
        <w:rPr>
          <w:rFonts w:ascii="Times New Roman"/>
          <w:b w:val="false"/>
          <w:i w:val="false"/>
          <w:color w:val="000000"/>
          <w:sz w:val="28"/>
        </w:rPr>
        <w:t>
      переулок Таттибая Дуйсебаева 1, 2, 3, 4, 5, 6, 7, 8, 9, 10, 11, 12, 13, 13А, 14, 15, 16, 17, 18, 19, 20, 21, 21А, 22, 23, 24, 24А, 25, 26, 27, 28, 29, 30, 31, 32, 33, 34, 35, 36, 37, 38, 39, 40, 41, 42;</w:t>
      </w:r>
    </w:p>
    <w:bookmarkEnd w:id="127"/>
    <w:bookmarkStart w:name="z144" w:id="128"/>
    <w:p>
      <w:pPr>
        <w:spacing w:after="0"/>
        <w:ind w:left="0"/>
        <w:jc w:val="both"/>
      </w:pPr>
      <w:r>
        <w:rPr>
          <w:rFonts w:ascii="Times New Roman"/>
          <w:b w:val="false"/>
          <w:i w:val="false"/>
          <w:color w:val="000000"/>
          <w:sz w:val="28"/>
        </w:rPr>
        <w:t>
      улица Дуримбетова 1, 1/2, 2, 3, 4, 5, 6, 7, 8, 8А, 9, 10, 11, 12, 12А, 13, 14, 14А, 15, 16, 16А, 17, 18, 18А, 19, 20, 21, 22, 23, 24, 24А, 24Б, 24/4, 25, 26, 26А, 26Б, 26В, 26/2, 26/3, 26/4, 26/6, 26/8, 26/9, 26/11, 27, 28, 28Г, 29, 30, 31, 32, 33, 34, 35, 36, 37, 38, 39, 39А, 40, 41, 42, 43, 44, 45;</w:t>
      </w:r>
    </w:p>
    <w:bookmarkEnd w:id="128"/>
    <w:bookmarkStart w:name="z145" w:id="129"/>
    <w:p>
      <w:pPr>
        <w:spacing w:after="0"/>
        <w:ind w:left="0"/>
        <w:jc w:val="both"/>
      </w:pPr>
      <w:r>
        <w:rPr>
          <w:rFonts w:ascii="Times New Roman"/>
          <w:b w:val="false"/>
          <w:i w:val="false"/>
          <w:color w:val="000000"/>
          <w:sz w:val="28"/>
        </w:rPr>
        <w:t>
      улица Абилахата Еспаева 1, 2, 2А, 3, 3А, 4, 5, 6, 7, 8, 9, 10, 10А, 11, 12, 13, 14, 15, 16, 17, 18, 19, 20, 21, 22, 22А, 23, 24, 25, 26, 27, 28, 29, 30, 30А, 31, 31А, 32, 33, 34, 35, 36, 37, 38, 39, 40, 41, 41А, 42, 44, 46, 48, 50, 50А, 52, 52А;</w:t>
      </w:r>
    </w:p>
    <w:bookmarkEnd w:id="129"/>
    <w:bookmarkStart w:name="z146" w:id="130"/>
    <w:p>
      <w:pPr>
        <w:spacing w:after="0"/>
        <w:ind w:left="0"/>
        <w:jc w:val="both"/>
      </w:pPr>
      <w:r>
        <w:rPr>
          <w:rFonts w:ascii="Times New Roman"/>
          <w:b w:val="false"/>
          <w:i w:val="false"/>
          <w:color w:val="000000"/>
          <w:sz w:val="28"/>
        </w:rPr>
        <w:t>
      переулок 1 Абилахата Еспаева 1, 2, 3, 4, 5, 6, 7, 8, 9, 10, 11, 12, 13, 14, 15, 16, 17, 18, 19, 20, 22, 24, 26, 28, 30, 32, 34, 36, 38, 40, 42, 44, 46, 48;</w:t>
      </w:r>
    </w:p>
    <w:bookmarkEnd w:id="130"/>
    <w:bookmarkStart w:name="z147" w:id="131"/>
    <w:p>
      <w:pPr>
        <w:spacing w:after="0"/>
        <w:ind w:left="0"/>
        <w:jc w:val="both"/>
      </w:pPr>
      <w:r>
        <w:rPr>
          <w:rFonts w:ascii="Times New Roman"/>
          <w:b w:val="false"/>
          <w:i w:val="false"/>
          <w:color w:val="000000"/>
          <w:sz w:val="28"/>
        </w:rPr>
        <w:t>
      улица Желтоксан 75, 75А, 77, 79, 79А, 81, 83, 85, 87, 89, 91, 93, 95, 97, 97А, 99, 101, 103, 105, 107, 109, 109А, 111, 113, 115, 117, 119, 120, 121, 122, 122А, 123, 124, 125, 126, 126А, 127, 127А, 128, 129, 130, 131, 132, 133, 134, 135, 136, 137, 138, 139, 139А, 140, 141, 142, 143, 144, 145, 146, 147, 148, 149, 150, 151, 152, 153, 154, 155, 156, 157, 158, 160, 162, 164, 166;</w:t>
      </w:r>
    </w:p>
    <w:bookmarkEnd w:id="131"/>
    <w:bookmarkStart w:name="z148" w:id="132"/>
    <w:p>
      <w:pPr>
        <w:spacing w:after="0"/>
        <w:ind w:left="0"/>
        <w:jc w:val="both"/>
      </w:pPr>
      <w:r>
        <w:rPr>
          <w:rFonts w:ascii="Times New Roman"/>
          <w:b w:val="false"/>
          <w:i w:val="false"/>
          <w:color w:val="000000"/>
          <w:sz w:val="28"/>
        </w:rPr>
        <w:t>
      улица Малика Жунисалиева 28, 30, 32, 32А, 34, 36, 37, 39, 39А, 41, 43, 45, 47, 49, 49А, 51, 53;</w:t>
      </w:r>
    </w:p>
    <w:bookmarkEnd w:id="132"/>
    <w:bookmarkStart w:name="z149" w:id="133"/>
    <w:p>
      <w:pPr>
        <w:spacing w:after="0"/>
        <w:ind w:left="0"/>
        <w:jc w:val="both"/>
      </w:pPr>
      <w:r>
        <w:rPr>
          <w:rFonts w:ascii="Times New Roman"/>
          <w:b w:val="false"/>
          <w:i w:val="false"/>
          <w:color w:val="000000"/>
          <w:sz w:val="28"/>
        </w:rPr>
        <w:t>
      улица Колбасшы Койгельди 237, 239, 241, 243, 245, 247, 249, 251, 253, 255, 257, 259, 261, 261/1, 261/2, 263, 265, 267, 269, 271, 273 ,275, 277, 279, 281, 283, 285, 287, 289, 291, 293, 295, 297, 299, 301;</w:t>
      </w:r>
    </w:p>
    <w:bookmarkEnd w:id="133"/>
    <w:bookmarkStart w:name="z150" w:id="134"/>
    <w:p>
      <w:pPr>
        <w:spacing w:after="0"/>
        <w:ind w:left="0"/>
        <w:jc w:val="both"/>
      </w:pPr>
      <w:r>
        <w:rPr>
          <w:rFonts w:ascii="Times New Roman"/>
          <w:b w:val="false"/>
          <w:i w:val="false"/>
          <w:color w:val="000000"/>
          <w:sz w:val="28"/>
        </w:rPr>
        <w:t>
      улица Динмухамеда Конаева 10, 12, 14, 16, 21, 23, 25, 27, 29, 31, 33, 35, 37, 39, 41, 43, 45, 47, 49, 51, 53, 55, 57, 59;</w:t>
      </w:r>
    </w:p>
    <w:bookmarkEnd w:id="134"/>
    <w:bookmarkStart w:name="z151" w:id="135"/>
    <w:p>
      <w:pPr>
        <w:spacing w:after="0"/>
        <w:ind w:left="0"/>
        <w:jc w:val="both"/>
      </w:pPr>
      <w:r>
        <w:rPr>
          <w:rFonts w:ascii="Times New Roman"/>
          <w:b w:val="false"/>
          <w:i w:val="false"/>
          <w:color w:val="000000"/>
          <w:sz w:val="28"/>
        </w:rPr>
        <w:t>
      переулок Динмухамеда Конаева 1, 2, 3, 4, 5, 6, 7, 8, 9, 10, 10А, 11, 12, 13, 14, 15, 84;</w:t>
      </w:r>
    </w:p>
    <w:bookmarkEnd w:id="135"/>
    <w:bookmarkStart w:name="z152" w:id="136"/>
    <w:p>
      <w:pPr>
        <w:spacing w:after="0"/>
        <w:ind w:left="0"/>
        <w:jc w:val="both"/>
      </w:pPr>
      <w:r>
        <w:rPr>
          <w:rFonts w:ascii="Times New Roman"/>
          <w:b w:val="false"/>
          <w:i w:val="false"/>
          <w:color w:val="000000"/>
          <w:sz w:val="28"/>
        </w:rPr>
        <w:t>
      улица Левашова 1, 2, 3, 4, 5, 6, 6А, 7, 8, 9, 10, 10А, 11, 12, 13, 14, 15, 16, 17, 18, 19, 20;</w:t>
      </w:r>
    </w:p>
    <w:bookmarkEnd w:id="136"/>
    <w:bookmarkStart w:name="z153" w:id="137"/>
    <w:p>
      <w:pPr>
        <w:spacing w:after="0"/>
        <w:ind w:left="0"/>
        <w:jc w:val="both"/>
      </w:pPr>
      <w:r>
        <w:rPr>
          <w:rFonts w:ascii="Times New Roman"/>
          <w:b w:val="false"/>
          <w:i w:val="false"/>
          <w:color w:val="000000"/>
          <w:sz w:val="28"/>
        </w:rPr>
        <w:t>
      улица Сеченева 1, 2, 3, 4, 5, 6, 7, 8, 9, 10, 11, 12, 13, 14, 15, 16, 17, 18, 19, 20, 21, 22, 23, 24, 25, 26, 27, 28, 29, 30, 31, 31А, 32, 33, 33А, 34, 35, 36, 37, 38, 39, 40, 41, 42, 43, 44, 45, 46, 47, 48, 49, 50, 51, 52, 53, 54, 55, 56, 57, 58, 59, 60, 61, 62, 62А, 63, 64, 65, 66, 67, 68, 69, 70, 70А.</w:t>
      </w:r>
    </w:p>
    <w:bookmarkEnd w:id="137"/>
    <w:bookmarkStart w:name="z154" w:id="138"/>
    <w:p>
      <w:pPr>
        <w:spacing w:after="0"/>
        <w:ind w:left="0"/>
        <w:jc w:val="both"/>
      </w:pPr>
      <w:r>
        <w:rPr>
          <w:rFonts w:ascii="Times New Roman"/>
          <w:b w:val="false"/>
          <w:i w:val="false"/>
          <w:color w:val="000000"/>
          <w:sz w:val="28"/>
        </w:rPr>
        <w:t>
      Избирательный участок № 38</w:t>
      </w:r>
    </w:p>
    <w:bookmarkEnd w:id="138"/>
    <w:bookmarkStart w:name="z155" w:id="139"/>
    <w:p>
      <w:pPr>
        <w:spacing w:after="0"/>
        <w:ind w:left="0"/>
        <w:jc w:val="both"/>
      </w:pPr>
      <w:r>
        <w:rPr>
          <w:rFonts w:ascii="Times New Roman"/>
          <w:b w:val="false"/>
          <w:i w:val="false"/>
          <w:color w:val="000000"/>
          <w:sz w:val="28"/>
        </w:rPr>
        <w:t>
      Центр избирательного участка: город Тараз, улица Тонкуруш 14, здание коммунального государственного учреждения "Средняя школа № 31 отдела образования города Тараз управления образования акимата Жамбылской области".</w:t>
      </w:r>
    </w:p>
    <w:bookmarkEnd w:id="139"/>
    <w:bookmarkStart w:name="z156" w:id="140"/>
    <w:p>
      <w:pPr>
        <w:spacing w:after="0"/>
        <w:ind w:left="0"/>
        <w:jc w:val="both"/>
      </w:pPr>
      <w:r>
        <w:rPr>
          <w:rFonts w:ascii="Times New Roman"/>
          <w:b w:val="false"/>
          <w:i w:val="false"/>
          <w:color w:val="000000"/>
          <w:sz w:val="28"/>
        </w:rPr>
        <w:t>
      Границы избирательного участка: город Тараз: проспект Абая 4, 6, 8, 10, 12, 14, 16, 18, 20, 22, 24, 26, 28, 30, 32, 34, 36, 38, 40, 42;</w:t>
      </w:r>
    </w:p>
    <w:bookmarkEnd w:id="140"/>
    <w:bookmarkStart w:name="z157" w:id="141"/>
    <w:p>
      <w:pPr>
        <w:spacing w:after="0"/>
        <w:ind w:left="0"/>
        <w:jc w:val="both"/>
      </w:pPr>
      <w:r>
        <w:rPr>
          <w:rFonts w:ascii="Times New Roman"/>
          <w:b w:val="false"/>
          <w:i w:val="false"/>
          <w:color w:val="000000"/>
          <w:sz w:val="28"/>
        </w:rPr>
        <w:t>
       переулок 3 Абая 1, 2, 3, 4, 5, 6, 7, 8, 9, 10, 11, 12, 13, 14, 15, 16, 17, 18, 19, 20, 21, 22, 23, 23А, 24, 25, 26, 27, 28, 29, 29А, 30, 31, 32, 33, 34, 35, 36, 37, 38, 38А, 39, 40, 41, 42, 42А, 43, 44, 44Б, 45, 46, 47, 48, 49, 49А, 49Б, 49В, 49Г, 50, 51, 51А, 51Б, 52, 53, 53А, 54, 55, 57А;</w:t>
      </w:r>
    </w:p>
    <w:bookmarkEnd w:id="141"/>
    <w:bookmarkStart w:name="z158" w:id="142"/>
    <w:p>
      <w:pPr>
        <w:spacing w:after="0"/>
        <w:ind w:left="0"/>
        <w:jc w:val="both"/>
      </w:pPr>
      <w:r>
        <w:rPr>
          <w:rFonts w:ascii="Times New Roman"/>
          <w:b w:val="false"/>
          <w:i w:val="false"/>
          <w:color w:val="000000"/>
          <w:sz w:val="28"/>
        </w:rPr>
        <w:t>
      улица Береговая 1, 2, 3, 4, 5, 6, 7, 8, 9, 10, 11, 12, 13, 14, 15, 16, 17, 18, 19, 20, 21, 22, 23, 24, 25, 26, 27, 28, 29, 30, 31, 32, 33, 34, 35, 36, 37, 38, 39, 40;</w:t>
      </w:r>
    </w:p>
    <w:bookmarkEnd w:id="142"/>
    <w:bookmarkStart w:name="z159" w:id="143"/>
    <w:p>
      <w:pPr>
        <w:spacing w:after="0"/>
        <w:ind w:left="0"/>
        <w:jc w:val="both"/>
      </w:pPr>
      <w:r>
        <w:rPr>
          <w:rFonts w:ascii="Times New Roman"/>
          <w:b w:val="false"/>
          <w:i w:val="false"/>
          <w:color w:val="000000"/>
          <w:sz w:val="28"/>
        </w:rPr>
        <w:t>
      проспект Жамбыла 1, 3, 5, 7, 9, 10, 12, 16Б;</w:t>
      </w:r>
    </w:p>
    <w:bookmarkEnd w:id="143"/>
    <w:bookmarkStart w:name="z160" w:id="144"/>
    <w:p>
      <w:pPr>
        <w:spacing w:after="0"/>
        <w:ind w:left="0"/>
        <w:jc w:val="both"/>
      </w:pPr>
      <w:r>
        <w:rPr>
          <w:rFonts w:ascii="Times New Roman"/>
          <w:b w:val="false"/>
          <w:i w:val="false"/>
          <w:color w:val="000000"/>
          <w:sz w:val="28"/>
        </w:rPr>
        <w:t>
      улица Кошеней 71, 73, 75, 77, 79, 81, 83, 85, 87,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239, 241, 243;</w:t>
      </w:r>
    </w:p>
    <w:bookmarkEnd w:id="144"/>
    <w:bookmarkStart w:name="z161" w:id="145"/>
    <w:p>
      <w:pPr>
        <w:spacing w:after="0"/>
        <w:ind w:left="0"/>
        <w:jc w:val="both"/>
      </w:pPr>
      <w:r>
        <w:rPr>
          <w:rFonts w:ascii="Times New Roman"/>
          <w:b w:val="false"/>
          <w:i w:val="false"/>
          <w:color w:val="000000"/>
          <w:sz w:val="28"/>
        </w:rPr>
        <w:t>
      переулок 3 Кошеней 1, 1А, 2, 3, 4, 5, 6, 7, 8, 9, 10, 10А, 10Б, 11, 12, 13, 14, 15, 16, 16А, 16Б, 16В, 16Г, 17, 18, 18А, 19, 20, 21, 22, 23, 24, 25, 26, 27, 28, 29, 30, 31, 32, 33, 34, 34А, 35, 36, 37, 38, 38А, 68;</w:t>
      </w:r>
    </w:p>
    <w:bookmarkEnd w:id="145"/>
    <w:bookmarkStart w:name="z162" w:id="146"/>
    <w:p>
      <w:pPr>
        <w:spacing w:after="0"/>
        <w:ind w:left="0"/>
        <w:jc w:val="both"/>
      </w:pPr>
      <w:r>
        <w:rPr>
          <w:rFonts w:ascii="Times New Roman"/>
          <w:b w:val="false"/>
          <w:i w:val="false"/>
          <w:color w:val="000000"/>
          <w:sz w:val="28"/>
        </w:rPr>
        <w:t>
      переулок 4 Кошеней 1, 1А, 2, 3, 4, 5, 6, 7, 8, 9, 10, 11, 11А, 12, 13, 14, 15, 16, 17, 17А, 18, 19, 19А, 20, 21, 22, 23, 24, 24А, 25, 26, 27, 28, 29, 30, 31, 32, 33, 33А, 34, 35, 36, 37, 38, 39, 40, 41;</w:t>
      </w:r>
    </w:p>
    <w:bookmarkEnd w:id="146"/>
    <w:bookmarkStart w:name="z163" w:id="147"/>
    <w:p>
      <w:pPr>
        <w:spacing w:after="0"/>
        <w:ind w:left="0"/>
        <w:jc w:val="both"/>
      </w:pPr>
      <w:r>
        <w:rPr>
          <w:rFonts w:ascii="Times New Roman"/>
          <w:b w:val="false"/>
          <w:i w:val="false"/>
          <w:color w:val="000000"/>
          <w:sz w:val="28"/>
        </w:rPr>
        <w:t xml:space="preserve">
      переулок 7 Кошеней 1, 2, 3, 4, 5, 6, 7, 7А, 8, 8А, 9, 10, 11, 12, 12А, 13, 13А, 13Б; </w:t>
      </w:r>
    </w:p>
    <w:bookmarkEnd w:id="147"/>
    <w:bookmarkStart w:name="z164" w:id="148"/>
    <w:p>
      <w:pPr>
        <w:spacing w:after="0"/>
        <w:ind w:left="0"/>
        <w:jc w:val="both"/>
      </w:pPr>
      <w:r>
        <w:rPr>
          <w:rFonts w:ascii="Times New Roman"/>
          <w:b w:val="false"/>
          <w:i w:val="false"/>
          <w:color w:val="000000"/>
          <w:sz w:val="28"/>
        </w:rPr>
        <w:t>
      переулок 8 Кошеней 1, 2, 2А, 3, 4, 5, 6, 7, 8, 9, 10, 11, 12, 13, 14, 15, 16, 17, 18, 19, 20, 21, 22, 23, 24, 25, 26, 27, 28, 29, 30, 31, 32, 33, 34, 35, 36, 37, 38, 39, 40, 41, 42, 43, 44, 45, 46, 47, 48, 49, 50, 51, 52, 53, 54, 55, 56, 57, 58, 59, 60, 61, 62, 63, 64, 65, 66, 67, 68, 69, 70, 71, 72, 73, 75, 77, 79, 81, 83, 85, 87, 89, 91, 93, 95, 97;</w:t>
      </w:r>
    </w:p>
    <w:bookmarkEnd w:id="148"/>
    <w:bookmarkStart w:name="z165" w:id="149"/>
    <w:p>
      <w:pPr>
        <w:spacing w:after="0"/>
        <w:ind w:left="0"/>
        <w:jc w:val="both"/>
      </w:pPr>
      <w:r>
        <w:rPr>
          <w:rFonts w:ascii="Times New Roman"/>
          <w:b w:val="false"/>
          <w:i w:val="false"/>
          <w:color w:val="000000"/>
          <w:sz w:val="28"/>
        </w:rPr>
        <w:t>
      улица Сенкибая 1, 1А, 1Б, 1В, 1Г, 1Д, 2, 2А, 3, 4, 5, 6, 7, 8, 9, 10, 11, 12, 13, 14, 15, 15А, 16, 16А, 17, 18, 19, 20, 21, 22, 23, 24, 25, 26, 27, 28, 29, 30, 31, 32, 33, 34, 35, 36, 37, 38, 39, 40, 41, 42, 43, 44, 45, 45А, 46, 46А, 47, 48, 49, 50, 51, 52, 53, 54, 55, 56, 57, 58, 59, 60, 61, 62, 63, 64, 65, 65А, 66, 67, 68, 69, 70, 71, 72, 72А, 73, 74, 75, 76, 77, 78, 79, 80, 81, 82, 83, 83А, 84, 85, 86, 87, 88, 89, 90, 91, 92, 92А, 93, 94, 95, 96, 97, 98, 99, 100, 101, 102, 103, 104, 105, 106, 107, 108, 109, 110, 111, 112, 113, 114, 115, 116, 117, 118, 119, 120, 121, 122, 123, 124, 125, 126, 127, 128, 129, 130, 131, 132, 133, 134, 135, 136, 137, 138, 139, 139А, 140, 141, 142;</w:t>
      </w:r>
    </w:p>
    <w:bookmarkEnd w:id="149"/>
    <w:bookmarkStart w:name="z166" w:id="150"/>
    <w:p>
      <w:pPr>
        <w:spacing w:after="0"/>
        <w:ind w:left="0"/>
        <w:jc w:val="both"/>
      </w:pPr>
      <w:r>
        <w:rPr>
          <w:rFonts w:ascii="Times New Roman"/>
          <w:b w:val="false"/>
          <w:i w:val="false"/>
          <w:color w:val="000000"/>
          <w:sz w:val="28"/>
        </w:rPr>
        <w:t>
      переулок 1 Сенкибая 1, 2, 2А, 3, 4, 5, 6, 7, 7А, 8, 9, 10, 11, 12, 13, 14, 15, 16;</w:t>
      </w:r>
    </w:p>
    <w:bookmarkEnd w:id="150"/>
    <w:bookmarkStart w:name="z167" w:id="151"/>
    <w:p>
      <w:pPr>
        <w:spacing w:after="0"/>
        <w:ind w:left="0"/>
        <w:jc w:val="both"/>
      </w:pPr>
      <w:r>
        <w:rPr>
          <w:rFonts w:ascii="Times New Roman"/>
          <w:b w:val="false"/>
          <w:i w:val="false"/>
          <w:color w:val="000000"/>
          <w:sz w:val="28"/>
        </w:rPr>
        <w:t>
      переулок 2 Сенкибая 1, 2, 3, 4, 5, 5А, 6, 7, 8, 9, 10, 10А, 10Б, 11, 12, 13, 14;</w:t>
      </w:r>
    </w:p>
    <w:bookmarkEnd w:id="151"/>
    <w:bookmarkStart w:name="z168" w:id="152"/>
    <w:p>
      <w:pPr>
        <w:spacing w:after="0"/>
        <w:ind w:left="0"/>
        <w:jc w:val="both"/>
      </w:pPr>
      <w:r>
        <w:rPr>
          <w:rFonts w:ascii="Times New Roman"/>
          <w:b w:val="false"/>
          <w:i w:val="false"/>
          <w:color w:val="000000"/>
          <w:sz w:val="28"/>
        </w:rPr>
        <w:t>
      переулок 3 Сенкибая 1, 2, 3, 4, 5, 6, 7, 8, 9, 10, 11, 12, 13, 14, 15, 16, 17;</w:t>
      </w:r>
    </w:p>
    <w:bookmarkEnd w:id="152"/>
    <w:bookmarkStart w:name="z169" w:id="153"/>
    <w:p>
      <w:pPr>
        <w:spacing w:after="0"/>
        <w:ind w:left="0"/>
        <w:jc w:val="both"/>
      </w:pPr>
      <w:r>
        <w:rPr>
          <w:rFonts w:ascii="Times New Roman"/>
          <w:b w:val="false"/>
          <w:i w:val="false"/>
          <w:color w:val="000000"/>
          <w:sz w:val="28"/>
        </w:rPr>
        <w:t>
      переулок 4 Сенкибая 1, 2, 3, 4, 5, 6, 7, 8, 9, 10, 11, 12, 13, 14, 15, 16, 17, 18, 18А, 19, 19А, 20, 21, 22, 23, 24, 25, 26, 27, 28, 28/1, 28/2, 29, 30, 31, 32, 33, 34, 34А, 35, 36, 37, 37А, 38, 38А, 39, 40, 40А, 41, 42, 42А, 43, 44, 44А, 45, 46, 47, 48, 48А;</w:t>
      </w:r>
    </w:p>
    <w:bookmarkEnd w:id="153"/>
    <w:bookmarkStart w:name="z170" w:id="154"/>
    <w:p>
      <w:pPr>
        <w:spacing w:after="0"/>
        <w:ind w:left="0"/>
        <w:jc w:val="both"/>
      </w:pPr>
      <w:r>
        <w:rPr>
          <w:rFonts w:ascii="Times New Roman"/>
          <w:b w:val="false"/>
          <w:i w:val="false"/>
          <w:color w:val="000000"/>
          <w:sz w:val="28"/>
        </w:rPr>
        <w:t>
      переулок 5 Сенкибая 1, 2, 3, 4, 5, 6, 7, 8, 8А, 9, 10, 10А, 11, 12, 13, 14, 15, 16, 17, 18, 19;</w:t>
      </w:r>
    </w:p>
    <w:bookmarkEnd w:id="154"/>
    <w:bookmarkStart w:name="z171" w:id="155"/>
    <w:p>
      <w:pPr>
        <w:spacing w:after="0"/>
        <w:ind w:left="0"/>
        <w:jc w:val="both"/>
      </w:pPr>
      <w:r>
        <w:rPr>
          <w:rFonts w:ascii="Times New Roman"/>
          <w:b w:val="false"/>
          <w:i w:val="false"/>
          <w:color w:val="000000"/>
          <w:sz w:val="28"/>
        </w:rPr>
        <w:t>
      переулок 6 Сенкибая 1, 2, 3, 4, 5, 6, 7, 8, 9;</w:t>
      </w:r>
    </w:p>
    <w:bookmarkEnd w:id="155"/>
    <w:bookmarkStart w:name="z172" w:id="156"/>
    <w:p>
      <w:pPr>
        <w:spacing w:after="0"/>
        <w:ind w:left="0"/>
        <w:jc w:val="both"/>
      </w:pPr>
      <w:r>
        <w:rPr>
          <w:rFonts w:ascii="Times New Roman"/>
          <w:b w:val="false"/>
          <w:i w:val="false"/>
          <w:color w:val="000000"/>
          <w:sz w:val="28"/>
        </w:rPr>
        <w:t>
      улица Сыпатай батыра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w:t>
      </w:r>
    </w:p>
    <w:bookmarkEnd w:id="156"/>
    <w:bookmarkStart w:name="z173" w:id="157"/>
    <w:p>
      <w:pPr>
        <w:spacing w:after="0"/>
        <w:ind w:left="0"/>
        <w:jc w:val="both"/>
      </w:pPr>
      <w:r>
        <w:rPr>
          <w:rFonts w:ascii="Times New Roman"/>
          <w:b w:val="false"/>
          <w:i w:val="false"/>
          <w:color w:val="000000"/>
          <w:sz w:val="28"/>
        </w:rPr>
        <w:t>
      Избирательный участок № 40</w:t>
      </w:r>
    </w:p>
    <w:bookmarkEnd w:id="157"/>
    <w:bookmarkStart w:name="z174" w:id="158"/>
    <w:p>
      <w:pPr>
        <w:spacing w:after="0"/>
        <w:ind w:left="0"/>
        <w:jc w:val="both"/>
      </w:pPr>
      <w:r>
        <w:rPr>
          <w:rFonts w:ascii="Times New Roman"/>
          <w:b w:val="false"/>
          <w:i w:val="false"/>
          <w:color w:val="000000"/>
          <w:sz w:val="28"/>
        </w:rPr>
        <w:t>
      Центр избирательного участка: город Тараз, улица Агадила Сухамбаева 20, здание коммунального государственного учреждения "Средняя школа № 23 отдела образования города Тараз управления образования акимата Жамбылской области".</w:t>
      </w:r>
    </w:p>
    <w:bookmarkEnd w:id="158"/>
    <w:bookmarkStart w:name="z175" w:id="159"/>
    <w:p>
      <w:pPr>
        <w:spacing w:after="0"/>
        <w:ind w:left="0"/>
        <w:jc w:val="both"/>
      </w:pPr>
      <w:r>
        <w:rPr>
          <w:rFonts w:ascii="Times New Roman"/>
          <w:b w:val="false"/>
          <w:i w:val="false"/>
          <w:color w:val="000000"/>
          <w:sz w:val="28"/>
        </w:rPr>
        <w:t xml:space="preserve">
      Границы избирательного участка: город Тараз: проспект Жамбыла 9А; </w:t>
      </w:r>
    </w:p>
    <w:bookmarkEnd w:id="159"/>
    <w:bookmarkStart w:name="z176" w:id="160"/>
    <w:p>
      <w:pPr>
        <w:spacing w:after="0"/>
        <w:ind w:left="0"/>
        <w:jc w:val="both"/>
      </w:pPr>
      <w:r>
        <w:rPr>
          <w:rFonts w:ascii="Times New Roman"/>
          <w:b w:val="false"/>
          <w:i w:val="false"/>
          <w:color w:val="000000"/>
          <w:sz w:val="28"/>
        </w:rPr>
        <w:t>
      улица Капал 68, 70, 72, 74, 76, 78, 80, 82, 84, 86, 88, 90, 92, 94, 96, 98, 100, 102, 104, 106, 108, 110, 112, 114, 116, 118, 120, 122, 124, 126, 128, 130, 132, 134, 136, 138, 140, 142, 144, 146, 148, 150, 152, 154, 156, 177, 179, 179А, 181, 181А, 183, 185, 187, 189, 191, 193, 195, 197, 199, 201;</w:t>
      </w:r>
    </w:p>
    <w:bookmarkEnd w:id="160"/>
    <w:bookmarkStart w:name="z177" w:id="161"/>
    <w:p>
      <w:pPr>
        <w:spacing w:after="0"/>
        <w:ind w:left="0"/>
        <w:jc w:val="both"/>
      </w:pPr>
      <w:r>
        <w:rPr>
          <w:rFonts w:ascii="Times New Roman"/>
          <w:b w:val="false"/>
          <w:i w:val="false"/>
          <w:color w:val="000000"/>
          <w:sz w:val="28"/>
        </w:rPr>
        <w:t>
      улица Агадила Сухамбаева 53, 55, 57, 59, 61, 66/1, 63, 65, 67, 69, 71, 73, 75, 77, 79, 81, 83, 85, 87, 89, 91, 93, 93А, 95, 95А, 78, 80, 82, 84, 86, 88, 88А, 90, 92, 94, 96, 98, 98А, 100, 102, 104, 106, 108, 110, 112, 114, 116;</w:t>
      </w:r>
    </w:p>
    <w:bookmarkEnd w:id="161"/>
    <w:bookmarkStart w:name="z178" w:id="162"/>
    <w:p>
      <w:pPr>
        <w:spacing w:after="0"/>
        <w:ind w:left="0"/>
        <w:jc w:val="both"/>
      </w:pPr>
      <w:r>
        <w:rPr>
          <w:rFonts w:ascii="Times New Roman"/>
          <w:b w:val="false"/>
          <w:i w:val="false"/>
          <w:color w:val="000000"/>
          <w:sz w:val="28"/>
        </w:rPr>
        <w:t>
      переулок 3 Агадила Сухамбаева 7, 9, 11, 13, 15, 17, 17А, 19, 21;</w:t>
      </w:r>
    </w:p>
    <w:bookmarkEnd w:id="162"/>
    <w:bookmarkStart w:name="z179" w:id="163"/>
    <w:p>
      <w:pPr>
        <w:spacing w:after="0"/>
        <w:ind w:left="0"/>
        <w:jc w:val="both"/>
      </w:pPr>
      <w:r>
        <w:rPr>
          <w:rFonts w:ascii="Times New Roman"/>
          <w:b w:val="false"/>
          <w:i w:val="false"/>
          <w:color w:val="000000"/>
          <w:sz w:val="28"/>
        </w:rPr>
        <w:t>
      улица Телецентр 1, 1А, 1У, 2, 2А, 2Б, 2В, 2Е, 2Д, 2/1, 3, 3А, 3/6, 3/9, 4, 4А, 4Б, 4В, 4Г, 5, 5/1, 5/2, 5/3, 5/5, 5/7, 5/9, 6, 6А, 6Б, 7, 8, 9, 9А, 9Б, 9/4, 10, 10/1, 11, 13, 14.</w:t>
      </w:r>
    </w:p>
    <w:bookmarkEnd w:id="163"/>
    <w:bookmarkStart w:name="z180" w:id="164"/>
    <w:p>
      <w:pPr>
        <w:spacing w:after="0"/>
        <w:ind w:left="0"/>
        <w:jc w:val="both"/>
      </w:pPr>
      <w:r>
        <w:rPr>
          <w:rFonts w:ascii="Times New Roman"/>
          <w:b w:val="false"/>
          <w:i w:val="false"/>
          <w:color w:val="000000"/>
          <w:sz w:val="28"/>
        </w:rPr>
        <w:t>
      Избирательный участок № 41</w:t>
      </w:r>
    </w:p>
    <w:bookmarkEnd w:id="164"/>
    <w:bookmarkStart w:name="z181" w:id="165"/>
    <w:p>
      <w:pPr>
        <w:spacing w:after="0"/>
        <w:ind w:left="0"/>
        <w:jc w:val="both"/>
      </w:pPr>
      <w:r>
        <w:rPr>
          <w:rFonts w:ascii="Times New Roman"/>
          <w:b w:val="false"/>
          <w:i w:val="false"/>
          <w:color w:val="000000"/>
          <w:sz w:val="28"/>
        </w:rPr>
        <w:t xml:space="preserve">
      Центр избирательного участка: город Тараз, проспект Жамбыла 16А, здание 5-го комплекса (5.1. корпус) некомерческого акционерного общества "Таразский региональный университет имени М.Х.Дулати". </w:t>
      </w:r>
    </w:p>
    <w:bookmarkEnd w:id="165"/>
    <w:bookmarkStart w:name="z182" w:id="166"/>
    <w:p>
      <w:pPr>
        <w:spacing w:after="0"/>
        <w:ind w:left="0"/>
        <w:jc w:val="both"/>
      </w:pPr>
      <w:r>
        <w:rPr>
          <w:rFonts w:ascii="Times New Roman"/>
          <w:b w:val="false"/>
          <w:i w:val="false"/>
          <w:color w:val="000000"/>
          <w:sz w:val="28"/>
        </w:rPr>
        <w:t>
      Границы избирательного участка: город Тараз: проспект Жамбыла 14А, 14Б, 16А, 16А/3, 18/1, 18/2, 18/3, 18/4;</w:t>
      </w:r>
    </w:p>
    <w:bookmarkEnd w:id="166"/>
    <w:bookmarkStart w:name="z183" w:id="167"/>
    <w:p>
      <w:pPr>
        <w:spacing w:after="0"/>
        <w:ind w:left="0"/>
        <w:jc w:val="both"/>
      </w:pPr>
      <w:r>
        <w:rPr>
          <w:rFonts w:ascii="Times New Roman"/>
          <w:b w:val="false"/>
          <w:i w:val="false"/>
          <w:color w:val="000000"/>
          <w:sz w:val="28"/>
        </w:rPr>
        <w:t>
      улица Елубая Олжабаева 1, 1А, 1У, 2, 3, 4, 4А, 5, 6, 7, 8, 8А, 9, 10, 11, 12, 13, 14, 15, 16, 16А, 17, 18, 19, 20, 21, 22, 23, 24, 25, 26, 26А, 27, 28, 29, 30, 31, 32, 33, 34, 35, 36, 37, 38, 39, 40, 41, 42, 43, 44, 45, 46, 47, 48, 49, 50, 51, 52, 53, 54, 55, 56, 56А, 57, 58, 59, 60, 61, 62, 63, 64, 65, 66, 67, 68, 69, 70, 71, 72, 73, 74, 75, 76, 77, 78, 79, 80, 81, 82, 83, 84, 84А, 85, 86, 87, 88, 89, 90, 91, 92, 93, 94, 95, 96, 97, 98, 99, 100, 100А, 101, 102, 103, 104, 105, 106, 107, 108, 109, 110, 110А, 111, 112;</w:t>
      </w:r>
    </w:p>
    <w:bookmarkEnd w:id="167"/>
    <w:bookmarkStart w:name="z184" w:id="168"/>
    <w:p>
      <w:pPr>
        <w:spacing w:after="0"/>
        <w:ind w:left="0"/>
        <w:jc w:val="both"/>
      </w:pPr>
      <w:r>
        <w:rPr>
          <w:rFonts w:ascii="Times New Roman"/>
          <w:b w:val="false"/>
          <w:i w:val="false"/>
          <w:color w:val="000000"/>
          <w:sz w:val="28"/>
        </w:rPr>
        <w:t>
      улица Каныша Сатбаева 1, 1А, 1Б, 1В, 1Г, 1М, 1/1, 2, 2А, 2У, 2/1, 3, 3А, 3Б, 3В, 3Г, 3У, 3/1, 3/2, 3/3, 3/4, 3/5, 3/6, 3/7, 3/8, 3/9, 3/10, 3/11, 3/12, 3/18, 4, 4А, 5, 5А, 5Б, 5Г, 5/1, 6, 6А, 6У, 6/1, 7, 7Б, 7У, 8, 8А, 8Б, 8У, 9, 9А, 9У, 10, 10А, 10У, 12, 12А, 12У, 13, 14, 16, 17А, 20;</w:t>
      </w:r>
    </w:p>
    <w:bookmarkEnd w:id="168"/>
    <w:bookmarkStart w:name="z185" w:id="169"/>
    <w:p>
      <w:pPr>
        <w:spacing w:after="0"/>
        <w:ind w:left="0"/>
        <w:jc w:val="both"/>
      </w:pPr>
      <w:r>
        <w:rPr>
          <w:rFonts w:ascii="Times New Roman"/>
          <w:b w:val="false"/>
          <w:i w:val="false"/>
          <w:color w:val="000000"/>
          <w:sz w:val="28"/>
        </w:rPr>
        <w:t>
      улица Тонкуруш 1, 2.</w:t>
      </w:r>
    </w:p>
    <w:bookmarkEnd w:id="169"/>
    <w:bookmarkStart w:name="z186" w:id="170"/>
    <w:p>
      <w:pPr>
        <w:spacing w:after="0"/>
        <w:ind w:left="0"/>
        <w:jc w:val="both"/>
      </w:pPr>
      <w:r>
        <w:rPr>
          <w:rFonts w:ascii="Times New Roman"/>
          <w:b w:val="false"/>
          <w:i w:val="false"/>
          <w:color w:val="000000"/>
          <w:sz w:val="28"/>
        </w:rPr>
        <w:t>
      Избирательный участок № 43</w:t>
      </w:r>
    </w:p>
    <w:bookmarkEnd w:id="170"/>
    <w:bookmarkStart w:name="z187" w:id="171"/>
    <w:p>
      <w:pPr>
        <w:spacing w:after="0"/>
        <w:ind w:left="0"/>
        <w:jc w:val="both"/>
      </w:pPr>
      <w:r>
        <w:rPr>
          <w:rFonts w:ascii="Times New Roman"/>
          <w:b w:val="false"/>
          <w:i w:val="false"/>
          <w:color w:val="000000"/>
          <w:sz w:val="28"/>
        </w:rPr>
        <w:t>
      Центр избирательного участка: город Тараз, улица Кенена Азербаева 154, здание коммунального государственного учреждения "Средняя школа № 44 имени Ш.Смаханулы отдела образования города Тараз управления образования акимата Жамбылской области".</w:t>
      </w:r>
    </w:p>
    <w:bookmarkEnd w:id="171"/>
    <w:bookmarkStart w:name="z188" w:id="172"/>
    <w:p>
      <w:pPr>
        <w:spacing w:after="0"/>
        <w:ind w:left="0"/>
        <w:jc w:val="both"/>
      </w:pPr>
      <w:r>
        <w:rPr>
          <w:rFonts w:ascii="Times New Roman"/>
          <w:b w:val="false"/>
          <w:i w:val="false"/>
          <w:color w:val="000000"/>
          <w:sz w:val="28"/>
        </w:rPr>
        <w:t>
      Границы избирательного участка: город Тараз: проспект Жамбыла 16В;</w:t>
      </w:r>
    </w:p>
    <w:bookmarkEnd w:id="172"/>
    <w:bookmarkStart w:name="z189" w:id="173"/>
    <w:p>
      <w:pPr>
        <w:spacing w:after="0"/>
        <w:ind w:left="0"/>
        <w:jc w:val="both"/>
      </w:pPr>
      <w:r>
        <w:rPr>
          <w:rFonts w:ascii="Times New Roman"/>
          <w:b w:val="false"/>
          <w:i w:val="false"/>
          <w:color w:val="000000"/>
          <w:sz w:val="28"/>
        </w:rPr>
        <w:t>
      улица Жолбарыс хана 7, 7А, 7Б, 9, 10, 10А, 11, 12, 13, 14, 15, 16, 16А, 17, 18, 19, 19А, 20, 21, 22, 23, 24, 25, 25А, 26, 27, 28, 29, 29А, 30, 30А, 31, 32, 32А, 33, 34, 35, 36, 37, 38, 39, 39А, 40, 41, 42, 43, 43А, 44, 45, 46, 47, 48, 49, 50, 50А, 51, 52, 53, 54, 55, 56, 57, 58, 59, 60, 61, 62, 63, 64, 65, 66, 67, 68, 69, 70, 71, 72, 73, 74, 75, 76, 77, 78, 79, 80, 81, 82, 83, 84, 85, 86, 87, 88, 89, 90, 91, 92, 93, 94, 95, 96, 97, 98, 99, 99А, 100, 101, 102, 103, 104, 105, 106, 107, 108, 109, 110, 110А, 111, 111А, 112, 113, 114, 115, 116, 117, 118, 119, 120, 121, 122, 123, 124, 125, 126, 127, 128, 129, 130, 131, 132, 133, 134, 134А, 135, 136, 137, 138, 138А, 139, 140, 141, 142, 143, 144, 145, 146, 147, 148, 149, 150, 151, 151А, 151Б, 152, 153, 153А, 155, 157, 157А, 159, 161, 163, 165, 167, 169, 171, 173, 175, 177, 179, 179А, 181, 183, 185, 187, 189, 191, 193, 195, 197, 199, 201, 203, 205;</w:t>
      </w:r>
    </w:p>
    <w:bookmarkEnd w:id="173"/>
    <w:bookmarkStart w:name="z190" w:id="174"/>
    <w:p>
      <w:pPr>
        <w:spacing w:after="0"/>
        <w:ind w:left="0"/>
        <w:jc w:val="both"/>
      </w:pPr>
      <w:r>
        <w:rPr>
          <w:rFonts w:ascii="Times New Roman"/>
          <w:b w:val="false"/>
          <w:i w:val="false"/>
          <w:color w:val="000000"/>
          <w:sz w:val="28"/>
        </w:rPr>
        <w:t xml:space="preserve">
      улица Капал 194, 196, 198, 200, 202, 204, 206, 208, 210, 212, 214, 216, 218, 220, 222, 224, 226, 228, 230, 232, 234, 236, 238, 240, 242, 244, 246, 246А, 248, 250, 252, 254, 256, 258, 260, 262, 264, 264А, 266, 268, 270, 272, 272А, 274, 276, 278, 280, 282, 282А, 284, 286, 288, 290, 292, 294, 296, 298, 300, 302, 304, 306, 308, 310, 312, 312А, 314, 316, 318, 320, 320А, 322, 324, 324А, 326, 328, 330, 332, 334; </w:t>
      </w:r>
    </w:p>
    <w:bookmarkEnd w:id="174"/>
    <w:bookmarkStart w:name="z191" w:id="175"/>
    <w:p>
      <w:pPr>
        <w:spacing w:after="0"/>
        <w:ind w:left="0"/>
        <w:jc w:val="both"/>
      </w:pPr>
      <w:r>
        <w:rPr>
          <w:rFonts w:ascii="Times New Roman"/>
          <w:b w:val="false"/>
          <w:i w:val="false"/>
          <w:color w:val="000000"/>
          <w:sz w:val="28"/>
        </w:rPr>
        <w:t>
      переулок 6 Капал 14, 16, 16А, 18, 20, 22, 24, 26, 28, 30, 32, 34, 35, 36, 37, 38, 39, 40, 41, 42, 43, 44, 45, 46, 47, 47А, 48, 49, 51, 53, 55, 57, 59, 61, 63, 65, 67, 69, 71, 73, 75, 77, 79, 81, 83, 85;</w:t>
      </w:r>
    </w:p>
    <w:bookmarkEnd w:id="175"/>
    <w:bookmarkStart w:name="z192" w:id="176"/>
    <w:p>
      <w:pPr>
        <w:spacing w:after="0"/>
        <w:ind w:left="0"/>
        <w:jc w:val="both"/>
      </w:pPr>
      <w:r>
        <w:rPr>
          <w:rFonts w:ascii="Times New Roman"/>
          <w:b w:val="false"/>
          <w:i w:val="false"/>
          <w:color w:val="000000"/>
          <w:sz w:val="28"/>
        </w:rPr>
        <w:t>
      улица Азимбека Смаилова 1, 2, 3, 4, 5, 6, 7, 8, 9, 10, 11, 12, 13, 14, 15, 16, 16А, 17, 18, 19, 20, 21, 21А, 22, 23, 24, 25, 25А, 26, 26А, 27, 28, 29, 30, 31, 32, 33, 34, 35, 36, 37, 38, 39, 40, 41, 42, 43, 44, 45, 46, 47, 48, 49, 50, 50А, 51, 52, 53, 54, 55, 56, 57, 58, 59, 60, 61, 62, 63, 64, 65, 66, 67, 68, 69, 70, 71, 72, 73, 74, 75, 76, 77, 78, 79, 80, 81, 82, 83, 84, 85, 86, 86А, 87, 88, 89, 90;</w:t>
      </w:r>
    </w:p>
    <w:bookmarkEnd w:id="176"/>
    <w:bookmarkStart w:name="z193" w:id="177"/>
    <w:p>
      <w:pPr>
        <w:spacing w:after="0"/>
        <w:ind w:left="0"/>
        <w:jc w:val="both"/>
      </w:pPr>
      <w:r>
        <w:rPr>
          <w:rFonts w:ascii="Times New Roman"/>
          <w:b w:val="false"/>
          <w:i w:val="false"/>
          <w:color w:val="000000"/>
          <w:sz w:val="28"/>
        </w:rPr>
        <w:t>
      улица Тонкуруш 3, 4.</w:t>
      </w:r>
    </w:p>
    <w:bookmarkEnd w:id="177"/>
    <w:bookmarkStart w:name="z194" w:id="178"/>
    <w:p>
      <w:pPr>
        <w:spacing w:after="0"/>
        <w:ind w:left="0"/>
        <w:jc w:val="both"/>
      </w:pPr>
      <w:r>
        <w:rPr>
          <w:rFonts w:ascii="Times New Roman"/>
          <w:b w:val="false"/>
          <w:i w:val="false"/>
          <w:color w:val="000000"/>
          <w:sz w:val="28"/>
        </w:rPr>
        <w:t>
      Избирательный участок № 44</w:t>
      </w:r>
    </w:p>
    <w:bookmarkEnd w:id="178"/>
    <w:bookmarkStart w:name="z195" w:id="179"/>
    <w:p>
      <w:pPr>
        <w:spacing w:after="0"/>
        <w:ind w:left="0"/>
        <w:jc w:val="both"/>
      </w:pPr>
      <w:r>
        <w:rPr>
          <w:rFonts w:ascii="Times New Roman"/>
          <w:b w:val="false"/>
          <w:i w:val="false"/>
          <w:color w:val="000000"/>
          <w:sz w:val="28"/>
        </w:rPr>
        <w:t>
      Центр избирательного участка: город Тараз, улица Кенена Азербаева 154, здание коммунального государственного учреждения "Средняя школа № 44 имени Ш.Смаханулы отдела образования города Тараз управления образования акимата Жамбылской области".</w:t>
      </w:r>
    </w:p>
    <w:bookmarkEnd w:id="179"/>
    <w:bookmarkStart w:name="z196" w:id="180"/>
    <w:p>
      <w:pPr>
        <w:spacing w:after="0"/>
        <w:ind w:left="0"/>
        <w:jc w:val="both"/>
      </w:pPr>
      <w:r>
        <w:rPr>
          <w:rFonts w:ascii="Times New Roman"/>
          <w:b w:val="false"/>
          <w:i w:val="false"/>
          <w:color w:val="000000"/>
          <w:sz w:val="28"/>
        </w:rPr>
        <w:t>
      Границы избирательного участка: город Тараз: улица Сыдыка Абыланова 1, 2, 3, 4, 5, 6, 7, 8, 9, 10, 11, 12, 13, 13А, 14, 15, 16, 17, 17А, 17Б, 18, 19, 19А, 20, 21, 21А, 21Б, 22, 23, 24, 25, 26, 27, 27А, 28, 29, 30, 31, 32, 33, 34, 35, 36, 37, 38, 39, 40, 41, 42, 43,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bookmarkEnd w:id="180"/>
    <w:bookmarkStart w:name="z197" w:id="181"/>
    <w:p>
      <w:pPr>
        <w:spacing w:after="0"/>
        <w:ind w:left="0"/>
        <w:jc w:val="both"/>
      </w:pPr>
      <w:r>
        <w:rPr>
          <w:rFonts w:ascii="Times New Roman"/>
          <w:b w:val="false"/>
          <w:i w:val="false"/>
          <w:color w:val="000000"/>
          <w:sz w:val="28"/>
        </w:rPr>
        <w:t>
      улица Абдибаева 1, 2, 3, 4, 5, 6, 7, 8, 9, 10, 11, 12, 13, 14, 15, 16, 17, 18, 19, 20, 21, 22, 23, 24, 25, 26, 27, 28, 29, 30, 31, 32, 33, 34, 35, 36, 37, 38, 39, 40, 41, 42, 42А, 43, 44, 45, 46, 46А, 46Б, 47, 48, 49, 50, 51, 52, 52А, 52Б, 52В, 53, 54, 55, 56, 57, 58, 59, 60, 61, 62, 63, 64, 65, 66, 67, 68, 69, 70, 71, 72, 73, 74, 75, 76, 77, 78, 79, 80, 81, 81А;</w:t>
      </w:r>
    </w:p>
    <w:bookmarkEnd w:id="181"/>
    <w:bookmarkStart w:name="z198" w:id="182"/>
    <w:p>
      <w:pPr>
        <w:spacing w:after="0"/>
        <w:ind w:left="0"/>
        <w:jc w:val="both"/>
      </w:pPr>
      <w:r>
        <w:rPr>
          <w:rFonts w:ascii="Times New Roman"/>
          <w:b w:val="false"/>
          <w:i w:val="false"/>
          <w:color w:val="000000"/>
          <w:sz w:val="28"/>
        </w:rPr>
        <w:t>
      улица Кенена Азербаева 21, 23, 25, 27, 27А, 29, 31, 33, 35, 37, 39, 41, 43, 45, 47, 49, 51, 53, 55, 57, 59, 61, 63, 63А, 64, 65, 66, 67, 68, 69, 70, 71, 72, 73, 74, 75, 76, 77, 78, 78А, 79, 80, 81, 82, 83, 84, 85, 86, 87, 88, 89, 90, 90А, 91, 92, 93, 94, 95, 96, 97, 98, 99, 100, 101, 102, 103, 104, 105, 106, 107, 108, 109, 110, 111, 112, 113, 114, 115, 116, 117, 118, 119, 120, 121, 122, 123, 124, 125, 126, 127, 128, 128А, 129, 130, 131, 132, 133, 134, 135, 136, 137, 138, 138А, 139, 140 141, 142, 143, 144, 145, 146, 146А, 147, 148, 149, 149А, 150, 151, 152, 191;</w:t>
      </w:r>
    </w:p>
    <w:bookmarkEnd w:id="182"/>
    <w:bookmarkStart w:name="z199" w:id="183"/>
    <w:p>
      <w:pPr>
        <w:spacing w:after="0"/>
        <w:ind w:left="0"/>
        <w:jc w:val="both"/>
      </w:pPr>
      <w:r>
        <w:rPr>
          <w:rFonts w:ascii="Times New Roman"/>
          <w:b w:val="false"/>
          <w:i w:val="false"/>
          <w:color w:val="000000"/>
          <w:sz w:val="28"/>
        </w:rPr>
        <w:t>
      улица Ыскака Асимова 1, 2, 3, 4, 5, 6, 7, 8, 9, 10, 11, 12, 13, 14, 15, 16, 17, 18, 19, 20, 21, 22, 23, 24, 25, 26, 27, 28, 29, 30, 31, 32, 33, 34, 35, 36, 37, 38, 39, 40, 41, 42, 43, 44, 45, 46, 47, 47А, 48, 49, 50, 51, 52, 53, 54, 55, 56, 57, 58, 59, 60, 61, 62, 63, 64, 65, 66, 67, 68, 69, 70, 71, 72, 73, 74, 75, 76, 77, 78, 79, 80, 81, 82, 83, 84, 85, 86, 87, 88, 89, 90, 91, 92, 93, 94, 95, 96, 97, 97А, 97Б, 98, 99, 99А, 100, 101, 102, 103, 104, 105, 106, 107, 108, 109, 110, 111, 111А, 112, 113, 113А, 114, 115, 115А, 115Б, 116, 117, 118, 119, 120, 121, 122, 123, 123А, 124, 125, 126, 127, 128, 129, 130, 131, 132, 133, 134, 135, 136, 137, 138, 139, 140, 141, 142, 143, 144, 145, 146, 147, 148, 148А, 149, 150, 151, 152, 153, 154, 155, 156, 157, 158, 159, 160, 161, 162, 162А, 163, 164, 165, 166, 167, 168, 168А, 169, 170, 170А, 171, 172, 173, 174, 175, 176, 177, 178, 179, 180, 181, 182, 182А, 183, 184, 184А, 185, 186, 187, 188, 189, 190, 191, 191А, 192, 193, 193А, 194, 195, 195А;</w:t>
      </w:r>
    </w:p>
    <w:bookmarkEnd w:id="183"/>
    <w:bookmarkStart w:name="z200" w:id="184"/>
    <w:p>
      <w:pPr>
        <w:spacing w:after="0"/>
        <w:ind w:left="0"/>
        <w:jc w:val="both"/>
      </w:pPr>
      <w:r>
        <w:rPr>
          <w:rFonts w:ascii="Times New Roman"/>
          <w:b w:val="false"/>
          <w:i w:val="false"/>
          <w:color w:val="000000"/>
          <w:sz w:val="28"/>
        </w:rPr>
        <w:t>
      улица Махамбета Бекбергенова 1, 2, 3, 4, 5, 6, 7, 8, 9, 10, 11, 12, 13, 14, 15, 16, 17, 18, 19, 20, 21, 22, 23, 24, 24А;</w:t>
      </w:r>
    </w:p>
    <w:bookmarkEnd w:id="184"/>
    <w:bookmarkStart w:name="z201" w:id="185"/>
    <w:p>
      <w:pPr>
        <w:spacing w:after="0"/>
        <w:ind w:left="0"/>
        <w:jc w:val="both"/>
      </w:pPr>
      <w:r>
        <w:rPr>
          <w:rFonts w:ascii="Times New Roman"/>
          <w:b w:val="false"/>
          <w:i w:val="false"/>
          <w:color w:val="000000"/>
          <w:sz w:val="28"/>
        </w:rPr>
        <w:t>
      улица Рахмета Жолаева 1, 1А, 2, 3, 4, 5, 6, 7, 8, 9, 10, 11, 12, 13, 14, 15, 16, 17, 18, 19, 20, 21, 22, 23, 24, 25, 26, 27, 28, 29, 30, 31, 31А, 31Б, 32, 33, 34, 34А, 34Б, 34В, 34Г, 35, 36, 36А, 37, 38, 39, 39А, 40, 41, 41А, 42, 43, 44, 45, 46, 47, 48, 49, 50, 51, 52, 53, 54, 55, 56, 57, 58, 59, 60, 61, 62, 62А,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149Б;</w:t>
      </w:r>
    </w:p>
    <w:bookmarkEnd w:id="185"/>
    <w:bookmarkStart w:name="z202" w:id="186"/>
    <w:p>
      <w:pPr>
        <w:spacing w:after="0"/>
        <w:ind w:left="0"/>
        <w:jc w:val="both"/>
      </w:pPr>
      <w:r>
        <w:rPr>
          <w:rFonts w:ascii="Times New Roman"/>
          <w:b w:val="false"/>
          <w:i w:val="false"/>
          <w:color w:val="000000"/>
          <w:sz w:val="28"/>
        </w:rPr>
        <w:t>
      улица Жылысбаева 1, 2, 3, 4, 4А, 5, 6, 7, 8, 9, 10, 10А, 11, 12, 13, 14, 15, 16, 17, 18, 19, 20, 21, 22, 23, 24, 25, 26, 27, 27А, 28, 29, 30, 31, 32, 32А, 33, 34, 35, 36, 37, 38, 39, 40, 41, 42, 43, 44, 45, 46, 47, 48, 49, 50, 51, 52, 53, 54, 55, 56, 57, 57А, 58, 59, 60, 61, 62, 63, 63А, 64, 65, 66, 67, 68, 69, 70, 71, 72, 73, 74, 74А, 75, 76, 76А, 77, 78, 79, 80, 81, 81А, 82, 83, 83А, 84, 85, 85А, 86, 87, 88, 89, 90, 91, 92, 93, 93А, 94, 95, 95А, 96, 97, 98, 98А, 99, 99А, 100, 101, 102, 103, 104, 105, 105А, 106, 107, 108, 109, 110, 111, 112, 113, 114, 115, 116, 117, 117А, 118, 119, 120, 121, 122, 122А, 123, 124, 125, 126, 126А, 127, 128, 129;</w:t>
      </w:r>
    </w:p>
    <w:bookmarkEnd w:id="186"/>
    <w:bookmarkStart w:name="z203" w:id="187"/>
    <w:p>
      <w:pPr>
        <w:spacing w:after="0"/>
        <w:ind w:left="0"/>
        <w:jc w:val="both"/>
      </w:pPr>
      <w:r>
        <w:rPr>
          <w:rFonts w:ascii="Times New Roman"/>
          <w:b w:val="false"/>
          <w:i w:val="false"/>
          <w:color w:val="000000"/>
          <w:sz w:val="28"/>
        </w:rPr>
        <w:t>
      улица Оспанали Иманалиева 1, 2, 3, 4, 5, 6, 7, 8, 9, 9А, 10, 11, 12, 13, 14, 15, 16, 17, 18, 19, 20, 20А, 21, 22, 22А, 22Б, 23, 24, 24А, 25, 26, 27, 28, 28А, 29, 30, 31, 32, 33, 34, 35, 36, 37, 38, 39, 40, 41, 42, 43, 44, 44А, 45, 46, 47, 48, 49, 50, 51, 52, 53, 54, 55, 56, 57, 58, 59, 60, 61;</w:t>
      </w:r>
    </w:p>
    <w:bookmarkEnd w:id="187"/>
    <w:bookmarkStart w:name="z204" w:id="188"/>
    <w:p>
      <w:pPr>
        <w:spacing w:after="0"/>
        <w:ind w:left="0"/>
        <w:jc w:val="both"/>
      </w:pPr>
      <w:r>
        <w:rPr>
          <w:rFonts w:ascii="Times New Roman"/>
          <w:b w:val="false"/>
          <w:i w:val="false"/>
          <w:color w:val="000000"/>
          <w:sz w:val="28"/>
        </w:rPr>
        <w:t>
      улица Капал 237, 239, 341, 243, 245, 247, 249, 251, 253, 255, 257, 259, 261, 263, 265, 267, 267А, 269, 271, 273, 275, 277, 279, 281, 283, 285, 287, 289, 291, 291А, 293, 295, 297, 299, 301, 303, 305, 307, 309, 311, 311А, 312, 315, 317, 319, 319А, 321, 321А, 323, 325, 327, 329, 329А, 331, 333, 335, 337, 339, 341, 343, 345, 349, 351, 353, 353А, 355, 357, 359, 361, 363, 365, 367, 369, 361, 363, 365, 367, 369, 371, 373, 375, 375А, 375Б;</w:t>
      </w:r>
    </w:p>
    <w:bookmarkEnd w:id="188"/>
    <w:bookmarkStart w:name="z205" w:id="189"/>
    <w:p>
      <w:pPr>
        <w:spacing w:after="0"/>
        <w:ind w:left="0"/>
        <w:jc w:val="both"/>
      </w:pPr>
      <w:r>
        <w:rPr>
          <w:rFonts w:ascii="Times New Roman"/>
          <w:b w:val="false"/>
          <w:i w:val="false"/>
          <w:color w:val="000000"/>
          <w:sz w:val="28"/>
        </w:rPr>
        <w:t>
      улица Проектная 1, 1А,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w:t>
      </w:r>
    </w:p>
    <w:bookmarkEnd w:id="189"/>
    <w:bookmarkStart w:name="z206" w:id="190"/>
    <w:p>
      <w:pPr>
        <w:spacing w:after="0"/>
        <w:ind w:left="0"/>
        <w:jc w:val="both"/>
      </w:pPr>
      <w:r>
        <w:rPr>
          <w:rFonts w:ascii="Times New Roman"/>
          <w:b w:val="false"/>
          <w:i w:val="false"/>
          <w:color w:val="000000"/>
          <w:sz w:val="28"/>
        </w:rPr>
        <w:t>
      улица Улукбека 1, 1У, 2, 3, 4, 5, 6, 7, 7А, 8, 9, 10, 11, 12, 13, 13А, 14, 15, 16, 17, 18, 19, 19А, 20, 21, 22, 23, 24, 24А, 25, 25А, 26, 27, 27А, 27Б, 28, 28А, 29, 30, 31, 31А,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w:t>
      </w:r>
    </w:p>
    <w:bookmarkEnd w:id="190"/>
    <w:bookmarkStart w:name="z207" w:id="191"/>
    <w:p>
      <w:pPr>
        <w:spacing w:after="0"/>
        <w:ind w:left="0"/>
        <w:jc w:val="both"/>
      </w:pPr>
      <w:r>
        <w:rPr>
          <w:rFonts w:ascii="Times New Roman"/>
          <w:b w:val="false"/>
          <w:i w:val="false"/>
          <w:color w:val="000000"/>
          <w:sz w:val="28"/>
        </w:rPr>
        <w:t>
      Избирательный участок № 45</w:t>
      </w:r>
    </w:p>
    <w:bookmarkEnd w:id="191"/>
    <w:bookmarkStart w:name="z208" w:id="192"/>
    <w:p>
      <w:pPr>
        <w:spacing w:after="0"/>
        <w:ind w:left="0"/>
        <w:jc w:val="both"/>
      </w:pPr>
      <w:r>
        <w:rPr>
          <w:rFonts w:ascii="Times New Roman"/>
          <w:b w:val="false"/>
          <w:i w:val="false"/>
          <w:color w:val="000000"/>
          <w:sz w:val="28"/>
        </w:rPr>
        <w:t xml:space="preserve">
      Центр избирательного участка: город Тараз, улица Каныша Сатбаева 18, здание 6-го комплекса (6.3 корпус) некомерческого акционерного общества "Таразский региональный университет имени М.Х.Дулати". </w:t>
      </w:r>
    </w:p>
    <w:bookmarkEnd w:id="192"/>
    <w:bookmarkStart w:name="z209" w:id="193"/>
    <w:p>
      <w:pPr>
        <w:spacing w:after="0"/>
        <w:ind w:left="0"/>
        <w:jc w:val="both"/>
      </w:pPr>
      <w:r>
        <w:rPr>
          <w:rFonts w:ascii="Times New Roman"/>
          <w:b w:val="false"/>
          <w:i w:val="false"/>
          <w:color w:val="000000"/>
          <w:sz w:val="28"/>
        </w:rPr>
        <w:t>
      Границы избирательного участка: город Тараз: улица Бостандык 1, 1А, 2, 3, 4, 5, 6, 7;</w:t>
      </w:r>
    </w:p>
    <w:bookmarkEnd w:id="193"/>
    <w:bookmarkStart w:name="z210" w:id="194"/>
    <w:p>
      <w:pPr>
        <w:spacing w:after="0"/>
        <w:ind w:left="0"/>
        <w:jc w:val="both"/>
      </w:pPr>
      <w:r>
        <w:rPr>
          <w:rFonts w:ascii="Times New Roman"/>
          <w:b w:val="false"/>
          <w:i w:val="false"/>
          <w:color w:val="000000"/>
          <w:sz w:val="28"/>
        </w:rPr>
        <w:t>
      улица Гамалея 15, 17, 19;</w:t>
      </w:r>
    </w:p>
    <w:bookmarkEnd w:id="194"/>
    <w:bookmarkStart w:name="z211" w:id="195"/>
    <w:p>
      <w:pPr>
        <w:spacing w:after="0"/>
        <w:ind w:left="0"/>
        <w:jc w:val="both"/>
      </w:pPr>
      <w:r>
        <w:rPr>
          <w:rFonts w:ascii="Times New Roman"/>
          <w:b w:val="false"/>
          <w:i w:val="false"/>
          <w:color w:val="000000"/>
          <w:sz w:val="28"/>
        </w:rPr>
        <w:t>
      переулок 1 Красина 1, 1А, 2, 2А, 3, 4, 5, 6, 6У, 7, 7А, 8, 8У, 9, 10, 11, 12, 13, 14, 15, 16, 16А, 16Б, 16В, 24А;</w:t>
      </w:r>
    </w:p>
    <w:bookmarkEnd w:id="195"/>
    <w:bookmarkStart w:name="z212" w:id="196"/>
    <w:p>
      <w:pPr>
        <w:spacing w:after="0"/>
        <w:ind w:left="0"/>
        <w:jc w:val="both"/>
      </w:pPr>
      <w:r>
        <w:rPr>
          <w:rFonts w:ascii="Times New Roman"/>
          <w:b w:val="false"/>
          <w:i w:val="false"/>
          <w:color w:val="000000"/>
          <w:sz w:val="28"/>
        </w:rPr>
        <w:t>
      переулок 2 Красина 1, 2, 3, 4, 5, 6, 7, 8, 9, 10, 11, 12, 17Б;</w:t>
      </w:r>
    </w:p>
    <w:bookmarkEnd w:id="196"/>
    <w:bookmarkStart w:name="z213" w:id="197"/>
    <w:p>
      <w:pPr>
        <w:spacing w:after="0"/>
        <w:ind w:left="0"/>
        <w:jc w:val="both"/>
      </w:pPr>
      <w:r>
        <w:rPr>
          <w:rFonts w:ascii="Times New Roman"/>
          <w:b w:val="false"/>
          <w:i w:val="false"/>
          <w:color w:val="000000"/>
          <w:sz w:val="28"/>
        </w:rPr>
        <w:t>
      переулок 3 Красина 1, 1А, 1/1, 1/2, 1А, 2, 3, 3/1, 3/2, 4, 5, 5/1, 5/2, 6, 7, 8, 9, 10, 11, 12, 13, 13В, 14, 15, 15А, 16, 16/1;</w:t>
      </w:r>
    </w:p>
    <w:bookmarkEnd w:id="197"/>
    <w:bookmarkStart w:name="z214" w:id="198"/>
    <w:p>
      <w:pPr>
        <w:spacing w:after="0"/>
        <w:ind w:left="0"/>
        <w:jc w:val="both"/>
      </w:pPr>
      <w:r>
        <w:rPr>
          <w:rFonts w:ascii="Times New Roman"/>
          <w:b w:val="false"/>
          <w:i w:val="false"/>
          <w:color w:val="000000"/>
          <w:sz w:val="28"/>
        </w:rPr>
        <w:t xml:space="preserve">
      переулок 4 Красина 1, 2, 2А, 2Б, 2В, 3, 4, 5, 6, 7, 8, 9, 10, 11, 17, 17Б; </w:t>
      </w:r>
    </w:p>
    <w:bookmarkEnd w:id="198"/>
    <w:bookmarkStart w:name="z215" w:id="199"/>
    <w:p>
      <w:pPr>
        <w:spacing w:after="0"/>
        <w:ind w:left="0"/>
        <w:jc w:val="both"/>
      </w:pPr>
      <w:r>
        <w:rPr>
          <w:rFonts w:ascii="Times New Roman"/>
          <w:b w:val="false"/>
          <w:i w:val="false"/>
          <w:color w:val="000000"/>
          <w:sz w:val="28"/>
        </w:rPr>
        <w:t>
      переулок 5 Красина 1, 1А, 1Б, 2, 2А, 3, 3А, 4, 4А, 4Б, 5, 6, 6А, 7, 7А, 8, 8А, 9, 10, 11, 12, 13, 13А, 13Б, 13В, 14, 15, 15А;</w:t>
      </w:r>
    </w:p>
    <w:bookmarkEnd w:id="199"/>
    <w:bookmarkStart w:name="z216" w:id="200"/>
    <w:p>
      <w:pPr>
        <w:spacing w:after="0"/>
        <w:ind w:left="0"/>
        <w:jc w:val="both"/>
      </w:pPr>
      <w:r>
        <w:rPr>
          <w:rFonts w:ascii="Times New Roman"/>
          <w:b w:val="false"/>
          <w:i w:val="false"/>
          <w:color w:val="000000"/>
          <w:sz w:val="28"/>
        </w:rPr>
        <w:t>
      переулок 7 Красина 1, 2, 3, 4, 5, 6, 7, 8, 9;</w:t>
      </w:r>
    </w:p>
    <w:bookmarkEnd w:id="200"/>
    <w:bookmarkStart w:name="z217" w:id="201"/>
    <w:p>
      <w:pPr>
        <w:spacing w:after="0"/>
        <w:ind w:left="0"/>
        <w:jc w:val="both"/>
      </w:pPr>
      <w:r>
        <w:rPr>
          <w:rFonts w:ascii="Times New Roman"/>
          <w:b w:val="false"/>
          <w:i w:val="false"/>
          <w:color w:val="000000"/>
          <w:sz w:val="28"/>
        </w:rPr>
        <w:t>
      улица Бауыржана Койбакова 1, 2, 2А, 2/2, 3, 4, 4А, 4Б, 4В, 5, 6, 6А, 7, 8, 9, 9А, 9Б, 9В, 10, 11, 12, 13, 14, 14А, 14Б, 14Г, 15, 16, 17, 18, 19, 20, 21, 22, 23, 23А, 24, 25, 26, 27, 28, 29, 30, 31, 32, 33, 33А, 34, 35, 36, 37, 241;</w:t>
      </w:r>
    </w:p>
    <w:bookmarkEnd w:id="201"/>
    <w:bookmarkStart w:name="z218" w:id="202"/>
    <w:p>
      <w:pPr>
        <w:spacing w:after="0"/>
        <w:ind w:left="0"/>
        <w:jc w:val="both"/>
      </w:pPr>
      <w:r>
        <w:rPr>
          <w:rFonts w:ascii="Times New Roman"/>
          <w:b w:val="false"/>
          <w:i w:val="false"/>
          <w:color w:val="000000"/>
          <w:sz w:val="28"/>
        </w:rPr>
        <w:t>
      улица Каныша Сатбаева 18, 19, 25, 25А, 26, 30А, 30Б, 30В.</w:t>
      </w:r>
    </w:p>
    <w:bookmarkEnd w:id="202"/>
    <w:bookmarkStart w:name="z219" w:id="203"/>
    <w:p>
      <w:pPr>
        <w:spacing w:after="0"/>
        <w:ind w:left="0"/>
        <w:jc w:val="both"/>
      </w:pPr>
      <w:r>
        <w:rPr>
          <w:rFonts w:ascii="Times New Roman"/>
          <w:b w:val="false"/>
          <w:i w:val="false"/>
          <w:color w:val="000000"/>
          <w:sz w:val="28"/>
        </w:rPr>
        <w:t>
      Избирательный участок № 47</w:t>
      </w:r>
    </w:p>
    <w:bookmarkEnd w:id="203"/>
    <w:bookmarkStart w:name="z220" w:id="204"/>
    <w:p>
      <w:pPr>
        <w:spacing w:after="0"/>
        <w:ind w:left="0"/>
        <w:jc w:val="both"/>
      </w:pPr>
      <w:r>
        <w:rPr>
          <w:rFonts w:ascii="Times New Roman"/>
          <w:b w:val="false"/>
          <w:i w:val="false"/>
          <w:color w:val="000000"/>
          <w:sz w:val="28"/>
        </w:rPr>
        <w:t>
      Центр избирательного участка: город Тараз, массив Бурыл, улица Саду Шакирова 82, здание коммунального государственного учреждения "Средняя школа № 54 отдела образования города Тараз управления образования акимата Жамбылской области".</w:t>
      </w:r>
    </w:p>
    <w:bookmarkEnd w:id="204"/>
    <w:bookmarkStart w:name="z221" w:id="205"/>
    <w:p>
      <w:pPr>
        <w:spacing w:after="0"/>
        <w:ind w:left="0"/>
        <w:jc w:val="both"/>
      </w:pPr>
      <w:r>
        <w:rPr>
          <w:rFonts w:ascii="Times New Roman"/>
          <w:b w:val="false"/>
          <w:i w:val="false"/>
          <w:color w:val="000000"/>
          <w:sz w:val="28"/>
        </w:rPr>
        <w:t>
      Границы избирательного участка: город Тараз: улица Асанбай Аскарова 227Б, 275, 275А, 275Б, 277, 277А, 277/1, 278, 278А, 278Б, 279, 279А, 280, 280А, 281, 281А, 281Б, 281/1, 281/2, 282, 282А, 282Б, 282В, 282Г, 282Д, 282/1, 282/4, 282/5, 282/7, 283, 283А, 283/2, 283/3, 284, 284А, 284Б, 284В, 285, 286, 286А, 286Б, 286В, 287, 287А, 288, 289, 290, 291, 291А, 292, 292А, 293, 293А, 293Б, 293В, 293Г, 293Д, 293Е, 293К, 293Л, 293М, 293Н, 294, 295, 295А, 295Б, 295В, 295Г, 295Д, 295М, 295Л, 295П, 295Н, 295/1, 295/3, 296, 296А, 296Б, 297, 297А, 297Б, 297В, 297Г, 297Д, 298, 298А, 298Б, 298/1, 298/2, 299, 299А, 299Б, 300, 300/5, 300/6, 300/10, 300/12, 301, 303, 303А, 305, 305А, 307, 307Б, 307Е, 307К, 307Л, 309, 309А, 309Б, 311, 312, 315, 317, 319, 321, 323, 325, 327, 327А, 329, 331, 331А, 333, 335, 337, 339, 341, 343, 345, 349, 351, 353, 355, 357, 359, 361, 363, 365, 367, 369, 371, 373, 375, 377, 379, 381, 383, 385, 387, 389, 391, 393, 395, 395Б;</w:t>
      </w:r>
    </w:p>
    <w:bookmarkEnd w:id="205"/>
    <w:bookmarkStart w:name="z222" w:id="206"/>
    <w:p>
      <w:pPr>
        <w:spacing w:after="0"/>
        <w:ind w:left="0"/>
        <w:jc w:val="both"/>
      </w:pPr>
      <w:r>
        <w:rPr>
          <w:rFonts w:ascii="Times New Roman"/>
          <w:b w:val="false"/>
          <w:i w:val="false"/>
          <w:color w:val="000000"/>
          <w:sz w:val="28"/>
        </w:rPr>
        <w:t>
      улица Дуйсенбека Абдильдаева 1, 2, 3, 3А, 4, 5, 6, 6А, 7, 8, 9, 10, 11, 12, 13, 14, 15, 16, 17, 18, 19, 20, 21, 22, 23, 24, 25, 26, 27, 28, 29, 30, 31, 32, 33, 34, 35, 36, 37, 38, 39, 40, 41, 42, 43, 44, 45, 46, 47, 48, 49, 50, 51, 52, 53, 54, 55, 56;</w:t>
      </w:r>
    </w:p>
    <w:bookmarkEnd w:id="206"/>
    <w:bookmarkStart w:name="z223" w:id="207"/>
    <w:p>
      <w:pPr>
        <w:spacing w:after="0"/>
        <w:ind w:left="0"/>
        <w:jc w:val="both"/>
      </w:pPr>
      <w:r>
        <w:rPr>
          <w:rFonts w:ascii="Times New Roman"/>
          <w:b w:val="false"/>
          <w:i w:val="false"/>
          <w:color w:val="000000"/>
          <w:sz w:val="28"/>
        </w:rPr>
        <w:t>
      улица Садуакаса Алипшеева 1, 2, 3, 3А, 4, 5, 5А, 6, 7, 8, 8А, 9, 10, 11, 12, 12А, 13, 14, 15, 16, 17, 18, 19, 20, 21, 22, 23, 23А, 24, 25, 26, 27, 28, 28А, 29, 30, 31, 32, 32А, 33, 34, 35, 35А, 36, 37, 37А, 37Б, 38, 39, 40, 41, 42, 42А, 43, 44, 45, 46, 47, 48, 49, 49А, 50, 51, 52, 53, 54, 55, 56, 56А, 57, 58, 59, 60, 60А, 61, 62, 63, 64, 65, 66, 67, 68, 69, 70, 71, 72, 73, 74, 75, 76, 77, 78, 78А, 79, 80, 81, 82, 83, 84, 85, 86, 87, 88, 89, 90, 91, 92, 93, 94, 95, 96, 97, 98, 99, 100, 101, 102, 103, 104, 105, 106, 123, 259, 304, 304Б, 314, 335, 342, 354, 522, 523, 600;</w:t>
      </w:r>
    </w:p>
    <w:bookmarkEnd w:id="207"/>
    <w:bookmarkStart w:name="z224" w:id="208"/>
    <w:p>
      <w:pPr>
        <w:spacing w:after="0"/>
        <w:ind w:left="0"/>
        <w:jc w:val="both"/>
      </w:pPr>
      <w:r>
        <w:rPr>
          <w:rFonts w:ascii="Times New Roman"/>
          <w:b w:val="false"/>
          <w:i w:val="false"/>
          <w:color w:val="000000"/>
          <w:sz w:val="28"/>
        </w:rPr>
        <w:t>
      переулок 1 Садуакаса Алипшеева 1, 1А, 2, 3, 3А, 4, 5, 6, 7, 8, 322;</w:t>
      </w:r>
    </w:p>
    <w:bookmarkEnd w:id="208"/>
    <w:bookmarkStart w:name="z225" w:id="209"/>
    <w:p>
      <w:pPr>
        <w:spacing w:after="0"/>
        <w:ind w:left="0"/>
        <w:jc w:val="both"/>
      </w:pPr>
      <w:r>
        <w:rPr>
          <w:rFonts w:ascii="Times New Roman"/>
          <w:b w:val="false"/>
          <w:i w:val="false"/>
          <w:color w:val="000000"/>
          <w:sz w:val="28"/>
        </w:rPr>
        <w:t>
      переулок 2 Садуакаса Алипшеева 1, 2, 3, 4, 5, 6;</w:t>
      </w:r>
    </w:p>
    <w:bookmarkEnd w:id="209"/>
    <w:bookmarkStart w:name="z226" w:id="210"/>
    <w:p>
      <w:pPr>
        <w:spacing w:after="0"/>
        <w:ind w:left="0"/>
        <w:jc w:val="both"/>
      </w:pPr>
      <w:r>
        <w:rPr>
          <w:rFonts w:ascii="Times New Roman"/>
          <w:b w:val="false"/>
          <w:i w:val="false"/>
          <w:color w:val="000000"/>
          <w:sz w:val="28"/>
        </w:rPr>
        <w:t>
      переулок 3 Садуакаса Алипшеева 1, 2, 3, 4, 4А, 4Б, 5, 6, 7, 8, 9;</w:t>
      </w:r>
    </w:p>
    <w:bookmarkEnd w:id="210"/>
    <w:bookmarkStart w:name="z227" w:id="211"/>
    <w:p>
      <w:pPr>
        <w:spacing w:after="0"/>
        <w:ind w:left="0"/>
        <w:jc w:val="both"/>
      </w:pPr>
      <w:r>
        <w:rPr>
          <w:rFonts w:ascii="Times New Roman"/>
          <w:b w:val="false"/>
          <w:i w:val="false"/>
          <w:color w:val="000000"/>
          <w:sz w:val="28"/>
        </w:rPr>
        <w:t>
      переулок 4 Садуакаса Алипшеева 1, 2, 3, 4, 4А, 5, 6, 7, 8, 9, 10, 11, 12;</w:t>
      </w:r>
    </w:p>
    <w:bookmarkEnd w:id="211"/>
    <w:bookmarkStart w:name="z228" w:id="212"/>
    <w:p>
      <w:pPr>
        <w:spacing w:after="0"/>
        <w:ind w:left="0"/>
        <w:jc w:val="both"/>
      </w:pPr>
      <w:r>
        <w:rPr>
          <w:rFonts w:ascii="Times New Roman"/>
          <w:b w:val="false"/>
          <w:i w:val="false"/>
          <w:color w:val="000000"/>
          <w:sz w:val="28"/>
        </w:rPr>
        <w:t>
      переулок 5 Садуакаса Алипшеева 1, 2, 3, 3А, 4, 5, 6, 7, 7А, 8, 8А, 9, 10, 11, 12, 13, 14, 15, 16, 17, 18, 19, 20, 21, 22, 23, 24, 25, 26, 27, 28, 29, 30, 31, 32;</w:t>
      </w:r>
    </w:p>
    <w:bookmarkEnd w:id="212"/>
    <w:bookmarkStart w:name="z229" w:id="213"/>
    <w:p>
      <w:pPr>
        <w:spacing w:after="0"/>
        <w:ind w:left="0"/>
        <w:jc w:val="both"/>
      </w:pPr>
      <w:r>
        <w:rPr>
          <w:rFonts w:ascii="Times New Roman"/>
          <w:b w:val="false"/>
          <w:i w:val="false"/>
          <w:color w:val="000000"/>
          <w:sz w:val="28"/>
        </w:rPr>
        <w:t>
      переулок 6 Садуакаса Алипшеева 1, 1А, 2, 3, 4, 5, 6, 7, 8, 9, 10, 11, 12;</w:t>
      </w:r>
    </w:p>
    <w:bookmarkEnd w:id="213"/>
    <w:bookmarkStart w:name="z230" w:id="214"/>
    <w:p>
      <w:pPr>
        <w:spacing w:after="0"/>
        <w:ind w:left="0"/>
        <w:jc w:val="both"/>
      </w:pPr>
      <w:r>
        <w:rPr>
          <w:rFonts w:ascii="Times New Roman"/>
          <w:b w:val="false"/>
          <w:i w:val="false"/>
          <w:color w:val="000000"/>
          <w:sz w:val="28"/>
        </w:rPr>
        <w:t>
      переулок 7 Садуакаса Алипшеева 1, 2, 3, 4, 5, 6, 7, 7А, 8, 9, 10, 11, 12, 13, 14;</w:t>
      </w:r>
    </w:p>
    <w:bookmarkEnd w:id="214"/>
    <w:bookmarkStart w:name="z231" w:id="215"/>
    <w:p>
      <w:pPr>
        <w:spacing w:after="0"/>
        <w:ind w:left="0"/>
        <w:jc w:val="both"/>
      </w:pPr>
      <w:r>
        <w:rPr>
          <w:rFonts w:ascii="Times New Roman"/>
          <w:b w:val="false"/>
          <w:i w:val="false"/>
          <w:color w:val="000000"/>
          <w:sz w:val="28"/>
        </w:rPr>
        <w:t>
      проезд Садуакаса Алипшеева 1, 2, 3, 4, 5, 6, 7, 8;</w:t>
      </w:r>
    </w:p>
    <w:bookmarkEnd w:id="215"/>
    <w:bookmarkStart w:name="z232" w:id="216"/>
    <w:p>
      <w:pPr>
        <w:spacing w:after="0"/>
        <w:ind w:left="0"/>
        <w:jc w:val="both"/>
      </w:pPr>
      <w:r>
        <w:rPr>
          <w:rFonts w:ascii="Times New Roman"/>
          <w:b w:val="false"/>
          <w:i w:val="false"/>
          <w:color w:val="000000"/>
          <w:sz w:val="28"/>
        </w:rPr>
        <w:t>
      улица Барбола Токтыкожаулы 1, 2, 3, 4, 5, 6, 7, 8, 9, 10, 11, 12, 13, 14, 15, 16, 17, 18, 19, 20, 21, 22, 23, 24, 25, 26, 27, 28, 29, 30, 31, 32, 33, 33А, 34, 35, 37, 39, 41, 43, 43А, 45, 47, 49, 51, 53, 55, 57, 59, 61, 63, 65, 67, 69, 71, 73, 75, 77, 79, 81, 83, 83А, 85, 87, 89, 91, 93, 95, 97, 99, 101, 103, 105, 107, 109, 109А, 111, 113, 115, 117, 119, 121, 123;</w:t>
      </w:r>
    </w:p>
    <w:bookmarkEnd w:id="216"/>
    <w:bookmarkStart w:name="z233" w:id="217"/>
    <w:p>
      <w:pPr>
        <w:spacing w:after="0"/>
        <w:ind w:left="0"/>
        <w:jc w:val="both"/>
      </w:pPr>
      <w:r>
        <w:rPr>
          <w:rFonts w:ascii="Times New Roman"/>
          <w:b w:val="false"/>
          <w:i w:val="false"/>
          <w:color w:val="000000"/>
          <w:sz w:val="28"/>
        </w:rPr>
        <w:t>
      переулок Барбола Токтыкожаулы 1, 2, 3, 4, 5, 6, 7, 8, 9, 10, 11;</w:t>
      </w:r>
    </w:p>
    <w:bookmarkEnd w:id="217"/>
    <w:bookmarkStart w:name="z234" w:id="218"/>
    <w:p>
      <w:pPr>
        <w:spacing w:after="0"/>
        <w:ind w:left="0"/>
        <w:jc w:val="both"/>
      </w:pPr>
      <w:r>
        <w:rPr>
          <w:rFonts w:ascii="Times New Roman"/>
          <w:b w:val="false"/>
          <w:i w:val="false"/>
          <w:color w:val="000000"/>
          <w:sz w:val="28"/>
        </w:rPr>
        <w:t>
      улица Абубакира Диваева 1, 2, 2А, 3, 4, 5, 6, 7, 8, 9, 10, 11, 11А, 12, 13, 14, 15, 15А, 16, 17, 18, 226, 228, 230;</w:t>
      </w:r>
    </w:p>
    <w:bookmarkEnd w:id="218"/>
    <w:bookmarkStart w:name="z235" w:id="219"/>
    <w:p>
      <w:pPr>
        <w:spacing w:after="0"/>
        <w:ind w:left="0"/>
        <w:jc w:val="both"/>
      </w:pPr>
      <w:r>
        <w:rPr>
          <w:rFonts w:ascii="Times New Roman"/>
          <w:b w:val="false"/>
          <w:i w:val="false"/>
          <w:color w:val="000000"/>
          <w:sz w:val="28"/>
        </w:rPr>
        <w:t>
      улица Курманбека Жандарбекова 1, 2, 2А, 3, 4, 5, 6, 7, 8, 9, 9А, 10, 11, 12, 13, 14, 15, 16, 17, 18, 19, 20, 20А, 21, 22, 23, 24, 25, 26, 27, 28, 29, 30, 31, 32, 33, 34, 35, 36, 37, 38, 39, 40, 41, 42, 43, 44, 45, 46, 47, 48, 49, 50, 51, 52, 53, 54, 55, 56, 57, 58, 59, 60, 282, 291, 298, 606, 610;</w:t>
      </w:r>
    </w:p>
    <w:bookmarkEnd w:id="219"/>
    <w:bookmarkStart w:name="z236" w:id="220"/>
    <w:p>
      <w:pPr>
        <w:spacing w:after="0"/>
        <w:ind w:left="0"/>
        <w:jc w:val="both"/>
      </w:pPr>
      <w:r>
        <w:rPr>
          <w:rFonts w:ascii="Times New Roman"/>
          <w:b w:val="false"/>
          <w:i w:val="false"/>
          <w:color w:val="000000"/>
          <w:sz w:val="28"/>
        </w:rPr>
        <w:t>
      улица Кодели 1, 2, 3, 4, 5, 6, 7, 8, 9, 10, 11, 12, 12А, 12Б, 13, 14, 15, 16, 17, 18, 19, 20, 21, 22, 23, 24, 25, 182, 679;</w:t>
      </w:r>
    </w:p>
    <w:bookmarkEnd w:id="220"/>
    <w:bookmarkStart w:name="z237" w:id="221"/>
    <w:p>
      <w:pPr>
        <w:spacing w:after="0"/>
        <w:ind w:left="0"/>
        <w:jc w:val="both"/>
      </w:pPr>
      <w:r>
        <w:rPr>
          <w:rFonts w:ascii="Times New Roman"/>
          <w:b w:val="false"/>
          <w:i w:val="false"/>
          <w:color w:val="000000"/>
          <w:sz w:val="28"/>
        </w:rPr>
        <w:t>
      улица Кадыр Мырза Али 1, 2, 3, 4, 5, 6, 7, 8, 9, 10, 11, 11А, 12, 13, 14, 15, 16, 263;</w:t>
      </w:r>
    </w:p>
    <w:bookmarkEnd w:id="221"/>
    <w:bookmarkStart w:name="z238" w:id="222"/>
    <w:p>
      <w:pPr>
        <w:spacing w:after="0"/>
        <w:ind w:left="0"/>
        <w:jc w:val="both"/>
      </w:pPr>
      <w:r>
        <w:rPr>
          <w:rFonts w:ascii="Times New Roman"/>
          <w:b w:val="false"/>
          <w:i w:val="false"/>
          <w:color w:val="000000"/>
          <w:sz w:val="28"/>
        </w:rPr>
        <w:t>
      улица Каракемер 1, 1А, 2, 3, 4, 5, 6, 7, 8, 9, 10, 11, 12, 13, 14, 15, 16, 17, 18, 19, 20, 21, 22, 23, 24, 25, 26, 183;</w:t>
      </w:r>
    </w:p>
    <w:bookmarkEnd w:id="222"/>
    <w:bookmarkStart w:name="z239" w:id="223"/>
    <w:p>
      <w:pPr>
        <w:spacing w:after="0"/>
        <w:ind w:left="0"/>
        <w:jc w:val="both"/>
      </w:pPr>
      <w:r>
        <w:rPr>
          <w:rFonts w:ascii="Times New Roman"/>
          <w:b w:val="false"/>
          <w:i w:val="false"/>
          <w:color w:val="000000"/>
          <w:sz w:val="28"/>
        </w:rPr>
        <w:t>
      улица Туманбай Молдагалиев 2, 2А, 3, 4, 4А, 5, 6, 7, 8, 8А, 9, 10, 11, 12, 13, 14, 14А;</w:t>
      </w:r>
    </w:p>
    <w:bookmarkEnd w:id="223"/>
    <w:bookmarkStart w:name="z240" w:id="224"/>
    <w:p>
      <w:pPr>
        <w:spacing w:after="0"/>
        <w:ind w:left="0"/>
        <w:jc w:val="both"/>
      </w:pPr>
      <w:r>
        <w:rPr>
          <w:rFonts w:ascii="Times New Roman"/>
          <w:b w:val="false"/>
          <w:i w:val="false"/>
          <w:color w:val="000000"/>
          <w:sz w:val="28"/>
        </w:rPr>
        <w:t>
      улица Кобыланды 1, 1А, 2, 3, 4, 4А, 5, 6, 7, 8, 9, 9А, 10, 11, 12, 13, 14, 15, 16, 17, 18, 19, 20, 21, 22, 216, 219;</w:t>
      </w:r>
    </w:p>
    <w:bookmarkEnd w:id="224"/>
    <w:bookmarkStart w:name="z241" w:id="225"/>
    <w:p>
      <w:pPr>
        <w:spacing w:after="0"/>
        <w:ind w:left="0"/>
        <w:jc w:val="both"/>
      </w:pPr>
      <w:r>
        <w:rPr>
          <w:rFonts w:ascii="Times New Roman"/>
          <w:b w:val="false"/>
          <w:i w:val="false"/>
          <w:color w:val="000000"/>
          <w:sz w:val="28"/>
        </w:rPr>
        <w:t>
      улица Айтбая Назарбекова 1, 2, 3, 4, 5, 6, 6А, 7, 8, 9, 10, 11, 12, 12А, 13, 14, 15, 16, 17, 18, 19, 20, 21, 22, 23, 24, 25, 26, 239;</w:t>
      </w:r>
    </w:p>
    <w:bookmarkEnd w:id="225"/>
    <w:bookmarkStart w:name="z242" w:id="226"/>
    <w:p>
      <w:pPr>
        <w:spacing w:after="0"/>
        <w:ind w:left="0"/>
        <w:jc w:val="both"/>
      </w:pPr>
      <w:r>
        <w:rPr>
          <w:rFonts w:ascii="Times New Roman"/>
          <w:b w:val="false"/>
          <w:i w:val="false"/>
          <w:color w:val="000000"/>
          <w:sz w:val="28"/>
        </w:rPr>
        <w:t>
      улица Овсянникова 1, 2, 3, 4, 5, 6, 7, 7Б, 8, 9, 9А, 10, 10А, 11, 12, 12А, 13, 14, 15;</w:t>
      </w:r>
    </w:p>
    <w:bookmarkEnd w:id="226"/>
    <w:bookmarkStart w:name="z243" w:id="227"/>
    <w:p>
      <w:pPr>
        <w:spacing w:after="0"/>
        <w:ind w:left="0"/>
        <w:jc w:val="both"/>
      </w:pPr>
      <w:r>
        <w:rPr>
          <w:rFonts w:ascii="Times New Roman"/>
          <w:b w:val="false"/>
          <w:i w:val="false"/>
          <w:color w:val="000000"/>
          <w:sz w:val="28"/>
        </w:rPr>
        <w:t>
      улица Озбек акына 1, 2, 3, 4, 5, 6, 7, 8, 9, 9А, 10, 11, 12, 13, 14, 15, 16, 16А, 17, 18, 19, 20, 20А, 21, 22, 23, 24, 25, 26, 27, 28, 29, 30, 31, 32, 33, 34, 35, 36, 37, 38, 39, 40;</w:t>
      </w:r>
    </w:p>
    <w:bookmarkEnd w:id="227"/>
    <w:bookmarkStart w:name="z244" w:id="228"/>
    <w:p>
      <w:pPr>
        <w:spacing w:after="0"/>
        <w:ind w:left="0"/>
        <w:jc w:val="both"/>
      </w:pPr>
      <w:r>
        <w:rPr>
          <w:rFonts w:ascii="Times New Roman"/>
          <w:b w:val="false"/>
          <w:i w:val="false"/>
          <w:color w:val="000000"/>
          <w:sz w:val="28"/>
        </w:rPr>
        <w:t>
      улица Петрашевского 1, 2, 3, 4, 5, 6, 7, 8, 8/1, 8/2, 9, 10, 11, 12, 13, 14, 15, 16, 17, 18, 19, 20, 21, 22, 23, 24, 25, 26, 27, 28, 29, 30, 31, 32, 33, 34, 35, 104.</w:t>
      </w:r>
    </w:p>
    <w:bookmarkEnd w:id="228"/>
    <w:bookmarkStart w:name="z245" w:id="229"/>
    <w:p>
      <w:pPr>
        <w:spacing w:after="0"/>
        <w:ind w:left="0"/>
        <w:jc w:val="both"/>
      </w:pPr>
      <w:r>
        <w:rPr>
          <w:rFonts w:ascii="Times New Roman"/>
          <w:b w:val="false"/>
          <w:i w:val="false"/>
          <w:color w:val="000000"/>
          <w:sz w:val="28"/>
        </w:rPr>
        <w:t>
      Избирательный участок № 88</w:t>
      </w:r>
    </w:p>
    <w:bookmarkEnd w:id="229"/>
    <w:bookmarkStart w:name="z246" w:id="230"/>
    <w:p>
      <w:pPr>
        <w:spacing w:after="0"/>
        <w:ind w:left="0"/>
        <w:jc w:val="both"/>
      </w:pPr>
      <w:r>
        <w:rPr>
          <w:rFonts w:ascii="Times New Roman"/>
          <w:b w:val="false"/>
          <w:i w:val="false"/>
          <w:color w:val="000000"/>
          <w:sz w:val="28"/>
        </w:rPr>
        <w:t>
       Центр избирательного участка: город Тараз, улица Тауке Хана 22, здание коммунального государственного предприятия на праве хозяйственного ведения "Тараз-Арена" имени Жаксылыка Үшкемпирова управления физической культуры и спорта акимата Жамбылской области".</w:t>
      </w:r>
    </w:p>
    <w:bookmarkEnd w:id="230"/>
    <w:bookmarkStart w:name="z247" w:id="231"/>
    <w:p>
      <w:pPr>
        <w:spacing w:after="0"/>
        <w:ind w:left="0"/>
        <w:jc w:val="both"/>
      </w:pPr>
      <w:r>
        <w:rPr>
          <w:rFonts w:ascii="Times New Roman"/>
          <w:b w:val="false"/>
          <w:i w:val="false"/>
          <w:color w:val="000000"/>
          <w:sz w:val="28"/>
        </w:rPr>
        <w:t>
       Границы избирательного участка: город Тараз, улица Автомобильная 1, 1А, 2, 2Б, 2Г, 3, 3/1, 3А, 4, 5, 5Б, 6, 6А, 7, 8, 8А, 9, 9/1, 9/2, 9А, 10, 10А, 10Б, 11, 12, 13, 13А, 14, 14А, 15, 15А, 16, 17, 17А, 18, 19, 20, 21, 22, 23, 24, 25, 26, 27, 28, 29, 30, 31, 32, 33, 34, 35, 36, 37, 38, 39, 40, 41, 42, 43, 44, 45, 46, 47, 48, 49, 50, 51, 52, 53, 54, 54А, 55, 56, 57, 58, 59, 60, 61;</w:t>
      </w:r>
    </w:p>
    <w:bookmarkEnd w:id="231"/>
    <w:bookmarkStart w:name="z248" w:id="232"/>
    <w:p>
      <w:pPr>
        <w:spacing w:after="0"/>
        <w:ind w:left="0"/>
        <w:jc w:val="both"/>
      </w:pPr>
      <w:r>
        <w:rPr>
          <w:rFonts w:ascii="Times New Roman"/>
          <w:b w:val="false"/>
          <w:i w:val="false"/>
          <w:color w:val="000000"/>
          <w:sz w:val="28"/>
        </w:rPr>
        <w:t>
      переулок 1 Автомобильный 1, 2, 3, 4, 5, 6, 7, 8, 9, 10, 11, 12, 13, 14, 15, 16, 17, 18, 19, 20, 21, 22, 23, 24, 25;</w:t>
      </w:r>
    </w:p>
    <w:bookmarkEnd w:id="232"/>
    <w:bookmarkStart w:name="z249" w:id="233"/>
    <w:p>
      <w:pPr>
        <w:spacing w:after="0"/>
        <w:ind w:left="0"/>
        <w:jc w:val="both"/>
      </w:pPr>
      <w:r>
        <w:rPr>
          <w:rFonts w:ascii="Times New Roman"/>
          <w:b w:val="false"/>
          <w:i w:val="false"/>
          <w:color w:val="000000"/>
          <w:sz w:val="28"/>
        </w:rPr>
        <w:t>
      переулок 2 Автомобильный 1, 2, 3, 4, 5, 6, 7, 8, 9, 10, 11, 12, 13;</w:t>
      </w:r>
    </w:p>
    <w:bookmarkEnd w:id="233"/>
    <w:bookmarkStart w:name="z250" w:id="234"/>
    <w:p>
      <w:pPr>
        <w:spacing w:after="0"/>
        <w:ind w:left="0"/>
        <w:jc w:val="both"/>
      </w:pPr>
      <w:r>
        <w:rPr>
          <w:rFonts w:ascii="Times New Roman"/>
          <w:b w:val="false"/>
          <w:i w:val="false"/>
          <w:color w:val="000000"/>
          <w:sz w:val="28"/>
        </w:rPr>
        <w:t>
      переулок 3 Автомобильный 1, 1А, 1В, 1У, 2, 3, 3А, 3Б, 3У, 4, 4/1, 4А, 4У, 5, 5У, 6, 7, 8, 8А, 8В, 9, 10, 10Б, 11, 12, 13, 14, 14А, 15, 15А, 15Б, 16, 16/1, 16/2, 16А, 16Б, 16В, 16Г, 16Е, 17, 17А, 18, 19, 19А, 19Б, 20, 21, 22, 23, 23А, 24, 25, 26, 27, 28, 29, 30, 31, 32, 33, 34, 35, 36, 37, 38, 39, 40, 41, 42, 43, 44, 45, 46, 47, 48, 49, 50, 51, 52, 53, 53У, 54, 54У;</w:t>
      </w:r>
    </w:p>
    <w:bookmarkEnd w:id="234"/>
    <w:bookmarkStart w:name="z251" w:id="235"/>
    <w:p>
      <w:pPr>
        <w:spacing w:after="0"/>
        <w:ind w:left="0"/>
        <w:jc w:val="both"/>
      </w:pPr>
      <w:r>
        <w:rPr>
          <w:rFonts w:ascii="Times New Roman"/>
          <w:b w:val="false"/>
          <w:i w:val="false"/>
          <w:color w:val="000000"/>
          <w:sz w:val="28"/>
        </w:rPr>
        <w:t>
      улица Грушко 1, 1А, 2, 2А, 2Б, 2В, 3, 4, 5, 6, 7, 8, 9, 10, 10А, 11, 12, 13, 14, 15, 16, 17, 18, 19;</w:t>
      </w:r>
    </w:p>
    <w:bookmarkEnd w:id="235"/>
    <w:bookmarkStart w:name="z252" w:id="236"/>
    <w:p>
      <w:pPr>
        <w:spacing w:after="0"/>
        <w:ind w:left="0"/>
        <w:jc w:val="both"/>
      </w:pPr>
      <w:r>
        <w:rPr>
          <w:rFonts w:ascii="Times New Roman"/>
          <w:b w:val="false"/>
          <w:i w:val="false"/>
          <w:color w:val="000000"/>
          <w:sz w:val="28"/>
        </w:rPr>
        <w:t>
      массив Дорожник 1, 1У, 1Г, 2, 2У, 3, 3У, 4, 4У, 5, 5У 6, 6У, 7, 8, 9, 10, 11, 12, 12А, 13, 14, 15, 16, 17, 18, 19, 20, 21, 22, 23, 24, 25, 26, 27, 28, 29, 30, 31, 32, 33, 34, 35, 36, 37, 38, 39, 40, 41, 42, 43, 44, 45, 46, 47, 48, 49, 50, 51, 52, 53, 54, 55, 56, 57, 58, 59, 60, 61, 62, 63, 64, 65, 66, 67, 68, 69, 70, 71, 72, 73, 74, 75, 76, 77, 78, 79, 80, 81, 82, 83, 84, 85, 86, 87, 88, 89, 90, 91, 92, 93, 94, 95, 96, 96А, 97, 98, 99, 100, 101, 102, 103, 104, 105, 106, 107, 108, 109, 109А, 110, 111, 112, 113, 114, 115, 116, 117, 118, 119, 120, 121, 122, 123, 124, 125, 126, 127, 127А, 128, 129, 130, 131, 132, 133, 134, 135, 136, 137, 138, 139, 140, 141, 142, 143, 144, 145, 146, 147, 148, 149, 150, 151, 152, 153, 154, 155, 156, 157, 158, 159, 160, 160А, 161, 162, 162А, 162Е, 163, 164, 165, 166, 166Е, 167, 168, 169, 170, 171, 172, 173, 173А, 174, 175, 176, 177, 178, 179, 180, 181, 182, 182А, 183, 183А, 184, 185, 186, 187, 188, 189, 190, 191, 192, 193, 194, 195, 196, 197, 198, 199, 200, 201, 202, 203,204, 205, 206, 207, 208, 209, 209А, 210, 211;</w:t>
      </w:r>
    </w:p>
    <w:bookmarkEnd w:id="236"/>
    <w:bookmarkStart w:name="z253" w:id="237"/>
    <w:p>
      <w:pPr>
        <w:spacing w:after="0"/>
        <w:ind w:left="0"/>
        <w:jc w:val="both"/>
      </w:pPr>
      <w:r>
        <w:rPr>
          <w:rFonts w:ascii="Times New Roman"/>
          <w:b w:val="false"/>
          <w:i w:val="false"/>
          <w:color w:val="000000"/>
          <w:sz w:val="28"/>
        </w:rPr>
        <w:t>
      улица Миржакыпа Дулатова 1, 2, 2/3, 2/10, 2/17, 3, 4, 5, 6, 7, 8, 9, 10, 11, 12, 13, 14, 15, 16, 17, 18, 18/1,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bookmarkEnd w:id="237"/>
    <w:bookmarkStart w:name="z254" w:id="238"/>
    <w:p>
      <w:pPr>
        <w:spacing w:after="0"/>
        <w:ind w:left="0"/>
        <w:jc w:val="both"/>
      </w:pPr>
      <w:r>
        <w:rPr>
          <w:rFonts w:ascii="Times New Roman"/>
          <w:b w:val="false"/>
          <w:i w:val="false"/>
          <w:color w:val="000000"/>
          <w:sz w:val="28"/>
        </w:rPr>
        <w:t>
      улица Магжана Жумабаева 1, 2, 2А, 2Б, 3, 4, 4А, 5, 6, 6А, 6В, 7, 7Б, 7Г, 8, 9, 10, 11, 12, 13, 14, 14А, 15, 16, 16А, 17, 18, 19, 20, 21, 22, 23, 24, 25, 26, 27, 28, 29, 29А, 30, 31, 32, 33, 34, 34А, 34Б, 35, 36, 37, 38, 38А, 39, 40, 41, 42, 43, 43А,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bookmarkEnd w:id="238"/>
    <w:bookmarkStart w:name="z255" w:id="239"/>
    <w:p>
      <w:pPr>
        <w:spacing w:after="0"/>
        <w:ind w:left="0"/>
        <w:jc w:val="both"/>
      </w:pPr>
      <w:r>
        <w:rPr>
          <w:rFonts w:ascii="Times New Roman"/>
          <w:b w:val="false"/>
          <w:i w:val="false"/>
          <w:color w:val="000000"/>
          <w:sz w:val="28"/>
        </w:rPr>
        <w:t>
      улица Шакарима Кудайбердиева 1, 2, 3, 4, 5, 5/1, 6, 7, 8, 9, 10, 11, 12, 13, 14, 15, 16, 17, 18, 19, 20, 21, 21А, 22, 23, 24, 25, 26, 27, 28, 29, 30, 31, 32, 33, 34, 35, 36, 37, 38, 39, 40, 41, 42, 43, 44, 45, 45А, 46, 47, 48, 49, 50, 51, 52, 53, 54, 55, 56, 57, 58, 59, 60, 61, 62, 63, 64, 65, 66, 67, 67А, 68, 69, 70, 71, 72, 73, 74, 75, 76, 77, 78, 79, 80, 81, 82, 83, 84, 85, 86, 87, 88, 89, 90, 91, 91А, 92, 93, 94, 95, 96, 97;</w:t>
      </w:r>
    </w:p>
    <w:bookmarkEnd w:id="239"/>
    <w:bookmarkStart w:name="z256" w:id="240"/>
    <w:p>
      <w:pPr>
        <w:spacing w:after="0"/>
        <w:ind w:left="0"/>
        <w:jc w:val="both"/>
      </w:pPr>
      <w:r>
        <w:rPr>
          <w:rFonts w:ascii="Times New Roman"/>
          <w:b w:val="false"/>
          <w:i w:val="false"/>
          <w:color w:val="000000"/>
          <w:sz w:val="28"/>
        </w:rPr>
        <w:t>
      улица Сергея Лазо 1, 1/1, 1/2, 2, 3, 4, 5, 5/1, 5/2, 6, 7, 8, 9, 9/1, 9/2, 10, 11, 12, 13, 14, 15, 16, 17, 18, 19, 20, 21, 22, 23, 24, 25, 26, 27, 28, 29, 30, 31;</w:t>
      </w:r>
    </w:p>
    <w:bookmarkEnd w:id="240"/>
    <w:bookmarkStart w:name="z257" w:id="241"/>
    <w:p>
      <w:pPr>
        <w:spacing w:after="0"/>
        <w:ind w:left="0"/>
        <w:jc w:val="both"/>
      </w:pPr>
      <w:r>
        <w:rPr>
          <w:rFonts w:ascii="Times New Roman"/>
          <w:b w:val="false"/>
          <w:i w:val="false"/>
          <w:color w:val="000000"/>
          <w:sz w:val="28"/>
        </w:rPr>
        <w:t>
      переулок 1 Сергея Лазо 1, 1Б, 2, 3, 4, 5, 6, 7, 8, 9, 10, 11, 12, 13, 14, 15, 16, 17, 18, 19, 20;</w:t>
      </w:r>
    </w:p>
    <w:bookmarkEnd w:id="241"/>
    <w:bookmarkStart w:name="z258" w:id="242"/>
    <w:p>
      <w:pPr>
        <w:spacing w:after="0"/>
        <w:ind w:left="0"/>
        <w:jc w:val="both"/>
      </w:pPr>
      <w:r>
        <w:rPr>
          <w:rFonts w:ascii="Times New Roman"/>
          <w:b w:val="false"/>
          <w:i w:val="false"/>
          <w:color w:val="000000"/>
          <w:sz w:val="28"/>
        </w:rPr>
        <w:t>
      переулок 2 Сергея Лазо 1, 2, 3, 4, 5, 6, 7, 7А, 8, 9, 10, 11, 12, 13, 14, 15, 16, 17, 18, 19;</w:t>
      </w:r>
    </w:p>
    <w:bookmarkEnd w:id="242"/>
    <w:bookmarkStart w:name="z259" w:id="243"/>
    <w:p>
      <w:pPr>
        <w:spacing w:after="0"/>
        <w:ind w:left="0"/>
        <w:jc w:val="both"/>
      </w:pPr>
      <w:r>
        <w:rPr>
          <w:rFonts w:ascii="Times New Roman"/>
          <w:b w:val="false"/>
          <w:i w:val="false"/>
          <w:color w:val="000000"/>
          <w:sz w:val="28"/>
        </w:rPr>
        <w:t>
      улица Бауыржана Момышулы 2, 3, 4, 4У, 5, 5У, 6, 6А, 6У, 7, 7А, 7Б, 7У, 8, 8У, 9, 9/2, 9А, 9Б, 9В, 10, 12, 14, 16, 18, 20, 22, 24, 26, 28, 30, 32, 34, 34/1, 34А, 36, 38, 40, 40А, 40Б, 42, 46, 44, 48;</w:t>
      </w:r>
    </w:p>
    <w:bookmarkEnd w:id="243"/>
    <w:bookmarkStart w:name="z260" w:id="244"/>
    <w:p>
      <w:pPr>
        <w:spacing w:after="0"/>
        <w:ind w:left="0"/>
        <w:jc w:val="both"/>
      </w:pPr>
      <w:r>
        <w:rPr>
          <w:rFonts w:ascii="Times New Roman"/>
          <w:b w:val="false"/>
          <w:i w:val="false"/>
          <w:color w:val="000000"/>
          <w:sz w:val="28"/>
        </w:rPr>
        <w:t>
      переулок 1 Бауыржана Момышулы 1, 1А, 1Б, 2, 2А, 3, 4, 5, 6, 7, 8, 9, 10, 11, 12, 13, 14, 15, 16, 16А, 17, 18, 19, 20, 21, 21/1, 22, 23, 24, 25, 26, 27, 27А, 27Б, 27В, 28, 29, 30, 31, 32, 33, 34, 35, 36, 37, 38, 39, 40, 41, 42, 43, 44, 45, 46, 46А;</w:t>
      </w:r>
    </w:p>
    <w:bookmarkEnd w:id="244"/>
    <w:bookmarkStart w:name="z261" w:id="245"/>
    <w:p>
      <w:pPr>
        <w:spacing w:after="0"/>
        <w:ind w:left="0"/>
        <w:jc w:val="both"/>
      </w:pPr>
      <w:r>
        <w:rPr>
          <w:rFonts w:ascii="Times New Roman"/>
          <w:b w:val="false"/>
          <w:i w:val="false"/>
          <w:color w:val="000000"/>
          <w:sz w:val="28"/>
        </w:rPr>
        <w:t>
      переулок 2 Бауыржана Момышулы 1, 2, 3, 4, 5, 6, 7, 7А, 7Б, 8, 9, 10, 11, 12, 13, 14, 15, 16, 17, 18, 19, 20, 21, 22, 23, 24, 25, 26, 27, 28, 29, 29А, 30, 31, 32, 33, 34, 35, 36, 37, 38, 39, 40, 41, 42, 43, 44, 45;</w:t>
      </w:r>
    </w:p>
    <w:bookmarkEnd w:id="245"/>
    <w:bookmarkStart w:name="z262" w:id="246"/>
    <w:p>
      <w:pPr>
        <w:spacing w:after="0"/>
        <w:ind w:left="0"/>
        <w:jc w:val="both"/>
      </w:pPr>
      <w:r>
        <w:rPr>
          <w:rFonts w:ascii="Times New Roman"/>
          <w:b w:val="false"/>
          <w:i w:val="false"/>
          <w:color w:val="000000"/>
          <w:sz w:val="28"/>
        </w:rPr>
        <w:t>
      переулок Санырык Батыр 1, 2, 3, 4, 5, 6, 7, 8, 9, 10, 11, 12, 13;</w:t>
      </w:r>
    </w:p>
    <w:bookmarkEnd w:id="246"/>
    <w:bookmarkStart w:name="z263" w:id="247"/>
    <w:p>
      <w:pPr>
        <w:spacing w:after="0"/>
        <w:ind w:left="0"/>
        <w:jc w:val="both"/>
      </w:pPr>
      <w:r>
        <w:rPr>
          <w:rFonts w:ascii="Times New Roman"/>
          <w:b w:val="false"/>
          <w:i w:val="false"/>
          <w:color w:val="000000"/>
          <w:sz w:val="28"/>
        </w:rPr>
        <w:t>
      проезд Санырык Батыр 1, 2, 3, 4, 5, 6, 7, 8, 8Б, 9, 10, 11, 11А, 11Б,11В, 12, 13, 14, 15;</w:t>
      </w:r>
    </w:p>
    <w:bookmarkEnd w:id="247"/>
    <w:bookmarkStart w:name="z264" w:id="248"/>
    <w:p>
      <w:pPr>
        <w:spacing w:after="0"/>
        <w:ind w:left="0"/>
        <w:jc w:val="both"/>
      </w:pPr>
      <w:r>
        <w:rPr>
          <w:rFonts w:ascii="Times New Roman"/>
          <w:b w:val="false"/>
          <w:i w:val="false"/>
          <w:color w:val="000000"/>
          <w:sz w:val="28"/>
        </w:rPr>
        <w:t>
      улица Тауке Хана 1, 1А, 1Б, 1В, 1Г, 1Д, 1К, 1Е, 2, 2Б, 2В, 3, 3/1, 3А, 3Б, 3В, 3У, 4, 4А, 4Б, 4В, 4Г, 5, 5А, 6, 6А, 7, 7У, 8, 8А, 8В, 8У, 9, 9А ,9У, 10, 10У, 11, 11А, 11У, 12, 12А, 12Б, 12У, 13, 13А, 13Б, 13В, 13У, 14, 14А, 15, 16, 17, 17/1, 18, 18У, 19, 19А, 19В, 19У, 20, 20Б, 20У, 21, 21У, 22, 22У, 23, 23А, 23У, 24, 24/2, 24/6, 24/20, 24А, 24В, 24У, 25, 25А, 25Е, 25У, 26, 26Б, 26У, 27, 27А, 27У, 28, 28/6, 28/7, 28Б, 28М, 28Л, 28У, 29, 29У, 30, 30В, 30Г, 30У, 31, 31А, 31У, 32, 32А, 32У, 33, 33В, 33У, 33/1, 34, 34А, 34У, 35, 35/1, 35А, 35В, 35У, 36, 36У, 37, 38, 39, 39А, 40, 41, 42, 43, 44, 45, 46, 46А, 46Б, 47, 48, 49, 50, 51, 52, 53, 54, 55, 56, 56А, 57, 58, 58А, 59, 60, 61, 62, 63, 64, 65, 66, 67, 68, 69, 70, 71, 72, 73, 74, 75, 76, 77, 78, 79, 80, 81, 82, 83, 84, 85, 86, 87, 88, 89, 90, 91, 92, 93, 94, 95, 96, 97, 98, 99, 100, 101, 102, 103, 104, 105, 106, 107, 108, 109, 109А, 109Б, 110, 111, 112, 113, 114, 115, 116, 117, 118, 119, 120, 121, 122, 123;</w:t>
      </w:r>
    </w:p>
    <w:bookmarkEnd w:id="248"/>
    <w:bookmarkStart w:name="z265" w:id="249"/>
    <w:p>
      <w:pPr>
        <w:spacing w:after="0"/>
        <w:ind w:left="0"/>
        <w:jc w:val="both"/>
      </w:pPr>
      <w:r>
        <w:rPr>
          <w:rFonts w:ascii="Times New Roman"/>
          <w:b w:val="false"/>
          <w:i w:val="false"/>
          <w:color w:val="000000"/>
          <w:sz w:val="28"/>
        </w:rPr>
        <w:t>
      улица Хусаина 1, 1А, 2, 3, 4, 5, 6, 7, 7А, 8, 8А, 9, 10, 11, 12, 13, 14, 14А, 15, 16, 17, 18, 19, 20, 21, 22, 23, 24, 25, 26, 27, 28, 29, 30, 31, 32, 33, 34, 35, 36, 37, 38, 38А, 39, 40, 41, 42, 42А, 42Б, 43, 44, 45, 46, 47, 48, 49, 50, 51, 51А, 51Б, 51В, 52, 53, 54, 55, 56, 57, 58, 59, 60, 61, 61А, 62, 63, 63А, 64, 65, 66, 67, 68, 69, 70, 71, 72, 73, 74, 75, 76, 77, 78, 79, 80, 81, 82, 83, 83А, 84, 85, 86, 87, 88, 89, 90, 91, 92, 93, 94, 95, 96, 97, 98, 99, 100, 101, 102, 103, 104, 105, 106, 107;</w:t>
      </w:r>
    </w:p>
    <w:bookmarkEnd w:id="249"/>
    <w:bookmarkStart w:name="z266" w:id="250"/>
    <w:p>
      <w:pPr>
        <w:spacing w:after="0"/>
        <w:ind w:left="0"/>
        <w:jc w:val="both"/>
      </w:pPr>
      <w:r>
        <w:rPr>
          <w:rFonts w:ascii="Times New Roman"/>
          <w:b w:val="false"/>
          <w:i w:val="false"/>
          <w:color w:val="000000"/>
          <w:sz w:val="28"/>
        </w:rPr>
        <w:t>
      улица Чимкентская 1, 1А, 1Б, 1Г, 1В, 1Д, 1Е, 2, 3, 3А, 3Б, 4, 5, 6, 7, 8, 9, 9А, 9Б, 9В, 9Г, 10, 11, 11А, 12, 12А, 13, 13А, 14, 15, 16, 17, 18, 19, 20, 21, 22, 22А.</w:t>
      </w:r>
    </w:p>
    <w:bookmarkEnd w:id="250"/>
    <w:bookmarkStart w:name="z267" w:id="251"/>
    <w:p>
      <w:pPr>
        <w:spacing w:after="0"/>
        <w:ind w:left="0"/>
        <w:jc w:val="both"/>
      </w:pPr>
      <w:r>
        <w:rPr>
          <w:rFonts w:ascii="Times New Roman"/>
          <w:b w:val="false"/>
          <w:i w:val="false"/>
          <w:color w:val="000000"/>
          <w:sz w:val="28"/>
        </w:rPr>
        <w:t>
      Избирательный участок № 91</w:t>
      </w:r>
    </w:p>
    <w:bookmarkEnd w:id="251"/>
    <w:bookmarkStart w:name="z268" w:id="252"/>
    <w:p>
      <w:pPr>
        <w:spacing w:after="0"/>
        <w:ind w:left="0"/>
        <w:jc w:val="both"/>
      </w:pPr>
      <w:r>
        <w:rPr>
          <w:rFonts w:ascii="Times New Roman"/>
          <w:b w:val="false"/>
          <w:i w:val="false"/>
          <w:color w:val="000000"/>
          <w:sz w:val="28"/>
        </w:rPr>
        <w:t>
      Центр избирательного участка: город Тараз, микрорайон Шолдала, улица Кумшагал 4, здание коммунального государственного учреждения "Средняя школа № 55 отдела образования города Тараз управления образования акимата Жамбылской области".</w:t>
      </w:r>
    </w:p>
    <w:bookmarkEnd w:id="252"/>
    <w:bookmarkStart w:name="z269" w:id="253"/>
    <w:p>
      <w:pPr>
        <w:spacing w:after="0"/>
        <w:ind w:left="0"/>
        <w:jc w:val="both"/>
      </w:pPr>
      <w:r>
        <w:rPr>
          <w:rFonts w:ascii="Times New Roman"/>
          <w:b w:val="false"/>
          <w:i w:val="false"/>
          <w:color w:val="000000"/>
          <w:sz w:val="28"/>
        </w:rPr>
        <w:t>
      Границы избирательного участка: город Тараз: жилой массив Металлист: улица Алтынкол 1, 2, 3, 4, 5, 6, 7, 8, 9, 10, 11, 12, 13, 14, 15, 16, 17, 18, 19, 20, 21, 22, 23, 24, 25, 26, 27, 28, 29, 30, 31, 32, 33, 34, 35, 36, 37, 38, 39, 40, 41, 42, 43, 44, 45, 46, 47, 48, 49, 50, 51;</w:t>
      </w:r>
    </w:p>
    <w:bookmarkEnd w:id="253"/>
    <w:bookmarkStart w:name="z270" w:id="254"/>
    <w:p>
      <w:pPr>
        <w:spacing w:after="0"/>
        <w:ind w:left="0"/>
        <w:jc w:val="both"/>
      </w:pPr>
      <w:r>
        <w:rPr>
          <w:rFonts w:ascii="Times New Roman"/>
          <w:b w:val="false"/>
          <w:i w:val="false"/>
          <w:color w:val="000000"/>
          <w:sz w:val="28"/>
        </w:rPr>
        <w:t>
      улица Дорожная 1, 2, 3, 4, 5, 6, 7, 8, 9, 9А, 10, 11, 12, 12А, 13, 14, 15, 16, 17, 18, 19, 20, 21, 22, 23, 24;</w:t>
      </w:r>
    </w:p>
    <w:bookmarkEnd w:id="254"/>
    <w:bookmarkStart w:name="z271" w:id="255"/>
    <w:p>
      <w:pPr>
        <w:spacing w:after="0"/>
        <w:ind w:left="0"/>
        <w:jc w:val="both"/>
      </w:pPr>
      <w:r>
        <w:rPr>
          <w:rFonts w:ascii="Times New Roman"/>
          <w:b w:val="false"/>
          <w:i w:val="false"/>
          <w:color w:val="000000"/>
          <w:sz w:val="28"/>
        </w:rPr>
        <w:t>
      улица Шынбулак 55, 56, 57, 58, 59, 60, 61, 62, 63, 64, 65, 66, 67, 68, 69, 70, 71, 72;</w:t>
      </w:r>
    </w:p>
    <w:bookmarkEnd w:id="255"/>
    <w:bookmarkStart w:name="z272" w:id="256"/>
    <w:p>
      <w:pPr>
        <w:spacing w:after="0"/>
        <w:ind w:left="0"/>
        <w:jc w:val="both"/>
      </w:pPr>
      <w:r>
        <w:rPr>
          <w:rFonts w:ascii="Times New Roman"/>
          <w:b w:val="false"/>
          <w:i w:val="false"/>
          <w:color w:val="000000"/>
          <w:sz w:val="28"/>
        </w:rPr>
        <w:t>
      жилой массив Монтажник: улица Вишневая 2, 6, 12, 14, 14А, 19, 21;</w:t>
      </w:r>
    </w:p>
    <w:bookmarkEnd w:id="256"/>
    <w:bookmarkStart w:name="z273" w:id="257"/>
    <w:p>
      <w:pPr>
        <w:spacing w:after="0"/>
        <w:ind w:left="0"/>
        <w:jc w:val="both"/>
      </w:pPr>
      <w:r>
        <w:rPr>
          <w:rFonts w:ascii="Times New Roman"/>
          <w:b w:val="false"/>
          <w:i w:val="false"/>
          <w:color w:val="000000"/>
          <w:sz w:val="28"/>
        </w:rPr>
        <w:t>
      жилой массив Победа: переулок 1 Парасат 1, 2, 3, 4, 5, 6, 7, 8, 9, 9А, 10, 11, 12, 13, 14, 15, 16;</w:t>
      </w:r>
    </w:p>
    <w:bookmarkEnd w:id="257"/>
    <w:bookmarkStart w:name="z274" w:id="258"/>
    <w:p>
      <w:pPr>
        <w:spacing w:after="0"/>
        <w:ind w:left="0"/>
        <w:jc w:val="both"/>
      </w:pPr>
      <w:r>
        <w:rPr>
          <w:rFonts w:ascii="Times New Roman"/>
          <w:b w:val="false"/>
          <w:i w:val="false"/>
          <w:color w:val="000000"/>
          <w:sz w:val="28"/>
        </w:rPr>
        <w:t>
      переулок 2 Парасат 1, 2, 3, 4, 5, 6, 7, 8, 9, 10, 11, 12, 13, 14, 15, 16, 17, 18, 19, 20, 21, 22, 23, 24, 25, 26, 27, 28;</w:t>
      </w:r>
    </w:p>
    <w:bookmarkEnd w:id="258"/>
    <w:bookmarkStart w:name="z275" w:id="259"/>
    <w:p>
      <w:pPr>
        <w:spacing w:after="0"/>
        <w:ind w:left="0"/>
        <w:jc w:val="both"/>
      </w:pPr>
      <w:r>
        <w:rPr>
          <w:rFonts w:ascii="Times New Roman"/>
          <w:b w:val="false"/>
          <w:i w:val="false"/>
          <w:color w:val="000000"/>
          <w:sz w:val="28"/>
        </w:rPr>
        <w:t>
      переулок 3 Парасат 2, 3, 4;</w:t>
      </w:r>
    </w:p>
    <w:bookmarkEnd w:id="259"/>
    <w:bookmarkStart w:name="z276" w:id="260"/>
    <w:p>
      <w:pPr>
        <w:spacing w:after="0"/>
        <w:ind w:left="0"/>
        <w:jc w:val="both"/>
      </w:pPr>
      <w:r>
        <w:rPr>
          <w:rFonts w:ascii="Times New Roman"/>
          <w:b w:val="false"/>
          <w:i w:val="false"/>
          <w:color w:val="000000"/>
          <w:sz w:val="28"/>
        </w:rPr>
        <w:t>
      переулок 4 Парасат 1, 2, 3, 4, 5, 6, 7, 8, 9, 10, 11, 12А, 18А;</w:t>
      </w:r>
    </w:p>
    <w:bookmarkEnd w:id="260"/>
    <w:bookmarkStart w:name="z277" w:id="261"/>
    <w:p>
      <w:pPr>
        <w:spacing w:after="0"/>
        <w:ind w:left="0"/>
        <w:jc w:val="both"/>
      </w:pPr>
      <w:r>
        <w:rPr>
          <w:rFonts w:ascii="Times New Roman"/>
          <w:b w:val="false"/>
          <w:i w:val="false"/>
          <w:color w:val="000000"/>
          <w:sz w:val="28"/>
        </w:rPr>
        <w:t>
      переулок 5 Парасат 1, 3, 5;</w:t>
      </w:r>
    </w:p>
    <w:bookmarkEnd w:id="261"/>
    <w:bookmarkStart w:name="z278" w:id="262"/>
    <w:p>
      <w:pPr>
        <w:spacing w:after="0"/>
        <w:ind w:left="0"/>
        <w:jc w:val="both"/>
      </w:pPr>
      <w:r>
        <w:rPr>
          <w:rFonts w:ascii="Times New Roman"/>
          <w:b w:val="false"/>
          <w:i w:val="false"/>
          <w:color w:val="000000"/>
          <w:sz w:val="28"/>
        </w:rPr>
        <w:t>
      улица Вишневая 1, 2, 3, 4, 5, 6, 7, 8, 9, 10, 11, 12, 13, 14, 15, 16, 17;</w:t>
      </w:r>
    </w:p>
    <w:bookmarkEnd w:id="262"/>
    <w:bookmarkStart w:name="z279" w:id="263"/>
    <w:p>
      <w:pPr>
        <w:spacing w:after="0"/>
        <w:ind w:left="0"/>
        <w:jc w:val="both"/>
      </w:pPr>
      <w:r>
        <w:rPr>
          <w:rFonts w:ascii="Times New Roman"/>
          <w:b w:val="false"/>
          <w:i w:val="false"/>
          <w:color w:val="000000"/>
          <w:sz w:val="28"/>
        </w:rPr>
        <w:t>
      улица Водовода 1, 2, 3, 4, 5, 6, 7, 8, 9, 17;</w:t>
      </w:r>
    </w:p>
    <w:bookmarkEnd w:id="263"/>
    <w:bookmarkStart w:name="z280" w:id="264"/>
    <w:p>
      <w:pPr>
        <w:spacing w:after="0"/>
        <w:ind w:left="0"/>
        <w:jc w:val="both"/>
      </w:pPr>
      <w:r>
        <w:rPr>
          <w:rFonts w:ascii="Times New Roman"/>
          <w:b w:val="false"/>
          <w:i w:val="false"/>
          <w:color w:val="000000"/>
          <w:sz w:val="28"/>
        </w:rPr>
        <w:t>
      улица Жагажай 1, 1А, 2, 2А, 3, 3А, 4, 4А, 5, 6, 7, 7А, 8, 8А, 9, 10, 11, 12, 13, 14, 15, 16, 17, 17А, 18, 19, 20, 21, 22, 23, 24, 25, 25А, 26, 27, 28, 29, 30, 31, 32, 33, 34, 35, 36, 37, 38, 39, 40, 41, 42, 43, 44, 45, 46, 47, 48, 49, 50, 51, 52, 53, 54, 55, 56, 57, 58, 59, 60, 61, 62, 63, 63А, 64, 65, 66, 67, 68, 69, 70, 71, 72, 72А, 72Б, 73, 74, 75, 76, 77, 78, 83А;</w:t>
      </w:r>
    </w:p>
    <w:bookmarkEnd w:id="264"/>
    <w:bookmarkStart w:name="z281" w:id="265"/>
    <w:p>
      <w:pPr>
        <w:spacing w:after="0"/>
        <w:ind w:left="0"/>
        <w:jc w:val="both"/>
      </w:pPr>
      <w:r>
        <w:rPr>
          <w:rFonts w:ascii="Times New Roman"/>
          <w:b w:val="false"/>
          <w:i w:val="false"/>
          <w:color w:val="000000"/>
          <w:sz w:val="28"/>
        </w:rPr>
        <w:t>
      улица Земляничная 1, 2, 3, 4, 5, 6, 7, 8, 9, 10, 11, 12, 13, 14, 15, 16, 17, 18;</w:t>
      </w:r>
    </w:p>
    <w:bookmarkEnd w:id="265"/>
    <w:bookmarkStart w:name="z282" w:id="266"/>
    <w:p>
      <w:pPr>
        <w:spacing w:after="0"/>
        <w:ind w:left="0"/>
        <w:jc w:val="both"/>
      </w:pPr>
      <w:r>
        <w:rPr>
          <w:rFonts w:ascii="Times New Roman"/>
          <w:b w:val="false"/>
          <w:i w:val="false"/>
          <w:color w:val="000000"/>
          <w:sz w:val="28"/>
        </w:rPr>
        <w:t>
      улица Канагат 1, 2, 3, 4, 5, 6, 7, 8, 9, 10, 11, 12, 13, 14, 15, 16, 17, 18, 19, 20, 21, 22, 23;</w:t>
      </w:r>
    </w:p>
    <w:bookmarkEnd w:id="266"/>
    <w:bookmarkStart w:name="z283" w:id="267"/>
    <w:p>
      <w:pPr>
        <w:spacing w:after="0"/>
        <w:ind w:left="0"/>
        <w:jc w:val="both"/>
      </w:pPr>
      <w:r>
        <w:rPr>
          <w:rFonts w:ascii="Times New Roman"/>
          <w:b w:val="false"/>
          <w:i w:val="false"/>
          <w:color w:val="000000"/>
          <w:sz w:val="28"/>
        </w:rPr>
        <w:t>
      улица Кусжолы 1, 1В, 2, 3, 4, 5, 6, 7, 8, 9, 10, 11, 12, 13, 14, 15, 16, 17, 18, 19, 20, 21, 22, 23, 24, 25, 26, 27, 28, 29, 30, 31, 32, 33, 34, 35, 36, 37, 38, 39, 40, 41, 42, 43, 44, 45, 46, 47, 48, 49, 50, 51, 52, 53, 54, 55, 56, 57, 58, 59, 60, 61, 62, 63, 64, 65, 66, 67, 68, 69, 70, 71, 72, 73, 74, 75, 76, 77, 78, 79;</w:t>
      </w:r>
    </w:p>
    <w:bookmarkEnd w:id="267"/>
    <w:bookmarkStart w:name="z284" w:id="268"/>
    <w:p>
      <w:pPr>
        <w:spacing w:after="0"/>
        <w:ind w:left="0"/>
        <w:jc w:val="both"/>
      </w:pPr>
      <w:r>
        <w:rPr>
          <w:rFonts w:ascii="Times New Roman"/>
          <w:b w:val="false"/>
          <w:i w:val="false"/>
          <w:color w:val="000000"/>
          <w:sz w:val="28"/>
        </w:rPr>
        <w:t>
      улица Кызыларайская 1, 2, 2А, 3, 4, 5, 6, 7, 8, 8А, 9, 10, 10А, 11, 12, 13, 14, 15, 16, 17, 18, 19, 19А, 20, 21, 22, 23, 23А, 24, 24А, 25, 26, 27, 28, 28А, 29, 30, 31, 32, 32А, 33, 34, 35, 36, 37, 38, 39, 40, 41, 42, 43, 44, 45, 46, 47, 48, 49, 50, 51, 52;</w:t>
      </w:r>
    </w:p>
    <w:bookmarkEnd w:id="268"/>
    <w:bookmarkStart w:name="z285" w:id="269"/>
    <w:p>
      <w:pPr>
        <w:spacing w:after="0"/>
        <w:ind w:left="0"/>
        <w:jc w:val="both"/>
      </w:pPr>
      <w:r>
        <w:rPr>
          <w:rFonts w:ascii="Times New Roman"/>
          <w:b w:val="false"/>
          <w:i w:val="false"/>
          <w:color w:val="000000"/>
          <w:sz w:val="28"/>
        </w:rPr>
        <w:t>
      улица Парасат 1, 1А, 2, 2А, 3, 4, 5, 6, 7, 7А, 8, 9, 10, 10А, 11, 12, 13, 14, 14А, 15, 16, 17, 18, 18А, 19, 20, 21, 22, 23, 24, 25, 26, 27, 28, 29, 30, 31, 32, 33, 34, 35, 36, 37, 38, 39, 40, 41, 42, 43, 44, 45, 46, 47, 48, 49, 50, 51, 52, 53, 53А, 54, 55, 56, 57, 58, 59, 60, 61, 62, 62А, 63, 64, 64А, 65, 66, 66А, 67, 68, 69, 70, 71;</w:t>
      </w:r>
    </w:p>
    <w:bookmarkEnd w:id="269"/>
    <w:bookmarkStart w:name="z286" w:id="270"/>
    <w:p>
      <w:pPr>
        <w:spacing w:after="0"/>
        <w:ind w:left="0"/>
        <w:jc w:val="both"/>
      </w:pPr>
      <w:r>
        <w:rPr>
          <w:rFonts w:ascii="Times New Roman"/>
          <w:b w:val="false"/>
          <w:i w:val="false"/>
          <w:color w:val="000000"/>
          <w:sz w:val="28"/>
        </w:rPr>
        <w:t>
      улица Рауан 1, 2, 3, 4, 5, 6, 7, 8, 9, 10, 10А, 11, 12, 13, 14, 15, 16, 17, 17А, 18, 19, 20, 21, 22, 23, 24, 24А, 25, 26, 27, 28, 28А;</w:t>
      </w:r>
    </w:p>
    <w:bookmarkEnd w:id="270"/>
    <w:bookmarkStart w:name="z287" w:id="271"/>
    <w:p>
      <w:pPr>
        <w:spacing w:after="0"/>
        <w:ind w:left="0"/>
        <w:jc w:val="both"/>
      </w:pPr>
      <w:r>
        <w:rPr>
          <w:rFonts w:ascii="Times New Roman"/>
          <w:b w:val="false"/>
          <w:i w:val="false"/>
          <w:color w:val="000000"/>
          <w:sz w:val="28"/>
        </w:rPr>
        <w:t>
      улица Сливовая 1, 2, 3, 4, 5, 6, 7, 8, 9, 10, 11, 12, 13, 14, 15, 16, 17, 18, 19, 20, 21, 22, 23, 24, 25, 26, 27;</w:t>
      </w:r>
    </w:p>
    <w:bookmarkEnd w:id="271"/>
    <w:bookmarkStart w:name="z288" w:id="272"/>
    <w:p>
      <w:pPr>
        <w:spacing w:after="0"/>
        <w:ind w:left="0"/>
        <w:jc w:val="both"/>
      </w:pPr>
      <w:r>
        <w:rPr>
          <w:rFonts w:ascii="Times New Roman"/>
          <w:b w:val="false"/>
          <w:i w:val="false"/>
          <w:color w:val="000000"/>
          <w:sz w:val="28"/>
        </w:rPr>
        <w:t>
      улица Сулукол 1, 2, 3, 4, 5, 6, 7, 7А, 8, 9, 9А, 10, 11, 12, 13, 14, 15, 15А, 16, 17, 18, 19, 20, 21, 22, 23, 24, 25, 26, 27, 28, 29, 30, 31, 32, 33, 34, 35, 35А, 36, 37, 37А, 38, 39, 40, 41, 42, 42А, 43, 44, 45, 46, 47, 48;</w:t>
      </w:r>
    </w:p>
    <w:bookmarkEnd w:id="272"/>
    <w:bookmarkStart w:name="z289" w:id="273"/>
    <w:p>
      <w:pPr>
        <w:spacing w:after="0"/>
        <w:ind w:left="0"/>
        <w:jc w:val="both"/>
      </w:pPr>
      <w:r>
        <w:rPr>
          <w:rFonts w:ascii="Times New Roman"/>
          <w:b w:val="false"/>
          <w:i w:val="false"/>
          <w:color w:val="000000"/>
          <w:sz w:val="28"/>
        </w:rPr>
        <w:t>
      улица Ыдырыс 1, 2, 3, 4, 5, 6, 7, 8, 9, 10, 11, 12, 13, 14, 15, 16, 17, 18, 19, 20, 21, 22, 23, 24, 25, 26, 27, 28, 29, 30, 31;</w:t>
      </w:r>
    </w:p>
    <w:bookmarkEnd w:id="273"/>
    <w:bookmarkStart w:name="z290" w:id="274"/>
    <w:p>
      <w:pPr>
        <w:spacing w:after="0"/>
        <w:ind w:left="0"/>
        <w:jc w:val="both"/>
      </w:pPr>
      <w:r>
        <w:rPr>
          <w:rFonts w:ascii="Times New Roman"/>
          <w:b w:val="false"/>
          <w:i w:val="false"/>
          <w:color w:val="000000"/>
          <w:sz w:val="28"/>
        </w:rPr>
        <w:t>
      жилой массив Силикатчик: улица Зангар 1, 2, 3, 4, 5, 6, 7, 8, 9, 10, 10А, 10Б, 11, 12, 13, 13А, 14, 15, 16, 17, 18, 19, 20, 21, 22, 23, 24, 25, 26, 27, 28, 29, 30, 31;</w:t>
      </w:r>
    </w:p>
    <w:bookmarkEnd w:id="274"/>
    <w:bookmarkStart w:name="z291" w:id="275"/>
    <w:p>
      <w:pPr>
        <w:spacing w:after="0"/>
        <w:ind w:left="0"/>
        <w:jc w:val="both"/>
      </w:pPr>
      <w:r>
        <w:rPr>
          <w:rFonts w:ascii="Times New Roman"/>
          <w:b w:val="false"/>
          <w:i w:val="false"/>
          <w:color w:val="000000"/>
          <w:sz w:val="28"/>
        </w:rPr>
        <w:t>
      улица Теректи 1, 2, 3, 4, 5, 6, 7, 8, 9, 10, 11, 12, 13, 14, 15, 16, 17, 18, 19, 20, 21, 22, 23, 24, 25, 26, 27, 28, 29;</w:t>
      </w:r>
    </w:p>
    <w:bookmarkEnd w:id="275"/>
    <w:bookmarkStart w:name="z292" w:id="276"/>
    <w:p>
      <w:pPr>
        <w:spacing w:after="0"/>
        <w:ind w:left="0"/>
        <w:jc w:val="both"/>
      </w:pPr>
      <w:r>
        <w:rPr>
          <w:rFonts w:ascii="Times New Roman"/>
          <w:b w:val="false"/>
          <w:i w:val="false"/>
          <w:color w:val="000000"/>
          <w:sz w:val="28"/>
        </w:rPr>
        <w:t>
      улица Шырша 1, 2, 3, 4, 5, 6, 7, 8, 9, 9А, 9Б, 10, 11, 12, 13, 14, 15, 15А, 16, 17, 18, 19, 20, 21, 22, 23, 24, 25, 26, 27, 28;</w:t>
      </w:r>
    </w:p>
    <w:bookmarkEnd w:id="276"/>
    <w:bookmarkStart w:name="z293" w:id="277"/>
    <w:p>
      <w:pPr>
        <w:spacing w:after="0"/>
        <w:ind w:left="0"/>
        <w:jc w:val="both"/>
      </w:pPr>
      <w:r>
        <w:rPr>
          <w:rFonts w:ascii="Times New Roman"/>
          <w:b w:val="false"/>
          <w:i w:val="false"/>
          <w:color w:val="000000"/>
          <w:sz w:val="28"/>
        </w:rPr>
        <w:t>
      жилой массив Юбилейное: улица Вишневая 1, 1А, 2, 3, 4, 5, 6, 7, 8, 9, 10, 11, 12, 13, 14, 14А, 15, 16, 17, 18, 19, 20, 21, 22, 23, 24, 25, 26, 27, 28, 29, 30, 31, 32, 33, 34, 35;</w:t>
      </w:r>
    </w:p>
    <w:bookmarkEnd w:id="277"/>
    <w:bookmarkStart w:name="z294" w:id="278"/>
    <w:p>
      <w:pPr>
        <w:spacing w:after="0"/>
        <w:ind w:left="0"/>
        <w:jc w:val="both"/>
      </w:pPr>
      <w:r>
        <w:rPr>
          <w:rFonts w:ascii="Times New Roman"/>
          <w:b w:val="false"/>
          <w:i w:val="false"/>
          <w:color w:val="000000"/>
          <w:sz w:val="28"/>
        </w:rPr>
        <w:t>
      улица Жанаконыс 1, 1А, 2, 3, 4, 5, 6, 7, 8, 9, 10, 11, 12, 13, 14, 15, 16, 17, 18, 19, 20, 21, 22, 23, 24, 25, 26, 27, 28, 29, 29А, 30, 31, 32, 33, 34, 35, 36;</w:t>
      </w:r>
    </w:p>
    <w:bookmarkEnd w:id="278"/>
    <w:bookmarkStart w:name="z295" w:id="279"/>
    <w:p>
      <w:pPr>
        <w:spacing w:after="0"/>
        <w:ind w:left="0"/>
        <w:jc w:val="both"/>
      </w:pPr>
      <w:r>
        <w:rPr>
          <w:rFonts w:ascii="Times New Roman"/>
          <w:b w:val="false"/>
          <w:i w:val="false"/>
          <w:color w:val="000000"/>
          <w:sz w:val="28"/>
        </w:rPr>
        <w:t>
      улица Жанартау 1, 2, 3, 4, 5, 6, 7, 8, 9, 10, 11, 12, 13, 14, 15, 16, 17, 18, 19, 20, 21, 22, 23, 24, 25, 26, 27, 28, 29, 30, 31, 32, 33, 34, 35, 36, 37, 38, 39, 40, 41, 42, 43, 44, 45, 46, 46А, 47, 48, 49;</w:t>
      </w:r>
    </w:p>
    <w:bookmarkEnd w:id="279"/>
    <w:bookmarkStart w:name="z296" w:id="280"/>
    <w:p>
      <w:pPr>
        <w:spacing w:after="0"/>
        <w:ind w:left="0"/>
        <w:jc w:val="both"/>
      </w:pPr>
      <w:r>
        <w:rPr>
          <w:rFonts w:ascii="Times New Roman"/>
          <w:b w:val="false"/>
          <w:i w:val="false"/>
          <w:color w:val="000000"/>
          <w:sz w:val="28"/>
        </w:rPr>
        <w:t>
      улица Жанатурмыс 1, 2, 3, 4, 5, 6, 7, 8, 9, 10, 11, 12, 13, 14, 15, 16, 17, 18, 19, 20, 21, 22, 23, 24, 25, 26, 27, 28, 29, 30, 31, 32, 33, 34, 35, 36, 37, 37А, 38;</w:t>
      </w:r>
    </w:p>
    <w:bookmarkEnd w:id="280"/>
    <w:bookmarkStart w:name="z297" w:id="281"/>
    <w:p>
      <w:pPr>
        <w:spacing w:after="0"/>
        <w:ind w:left="0"/>
        <w:jc w:val="both"/>
      </w:pPr>
      <w:r>
        <w:rPr>
          <w:rFonts w:ascii="Times New Roman"/>
          <w:b w:val="false"/>
          <w:i w:val="false"/>
          <w:color w:val="000000"/>
          <w:sz w:val="28"/>
        </w:rPr>
        <w:t>
      улица Карлыга 1, 2, 3, 4, 5, 6, 7, 8, 9, 10, 11, 12, 13, 14, 15, 16, 17, 18, 19, 20, 21, 22, 23, 24, 25, 26, 27, 28, 29, 30, 31, 32, 33, 34, 35, 36, 37, 38, 39, 39А;</w:t>
      </w:r>
    </w:p>
    <w:bookmarkEnd w:id="281"/>
    <w:bookmarkStart w:name="z298" w:id="282"/>
    <w:p>
      <w:pPr>
        <w:spacing w:after="0"/>
        <w:ind w:left="0"/>
        <w:jc w:val="both"/>
      </w:pPr>
      <w:r>
        <w:rPr>
          <w:rFonts w:ascii="Times New Roman"/>
          <w:b w:val="false"/>
          <w:i w:val="false"/>
          <w:color w:val="000000"/>
          <w:sz w:val="28"/>
        </w:rPr>
        <w:t>
      улица Кеншалгын 1, 1А, 1У, 2, 3, 4, 5, 6, 7, 8, 9, 10, 11, 12, 13, 14, 15, 16, 17, 18, 19, 20, 21, 22, 23, 24, 24А, 25;</w:t>
      </w:r>
    </w:p>
    <w:bookmarkEnd w:id="282"/>
    <w:bookmarkStart w:name="z299" w:id="283"/>
    <w:p>
      <w:pPr>
        <w:spacing w:after="0"/>
        <w:ind w:left="0"/>
        <w:jc w:val="both"/>
      </w:pPr>
      <w:r>
        <w:rPr>
          <w:rFonts w:ascii="Times New Roman"/>
          <w:b w:val="false"/>
          <w:i w:val="false"/>
          <w:color w:val="000000"/>
          <w:sz w:val="28"/>
        </w:rPr>
        <w:t>
      улица Коныраулы 1, 1А, 2, 3, 4, 5, 6, 7, 8, 9, 10, 11, 11А, 12, 13, 14, 15, 16, 17, 18, 19, 20, 21, 22, 23, 24, 25, 26, 27, 27А, 28, 29, 30, 31, 31А, 32, 33, 34, 35, 36, 37;</w:t>
      </w:r>
    </w:p>
    <w:bookmarkEnd w:id="283"/>
    <w:bookmarkStart w:name="z300" w:id="284"/>
    <w:p>
      <w:pPr>
        <w:spacing w:after="0"/>
        <w:ind w:left="0"/>
        <w:jc w:val="both"/>
      </w:pPr>
      <w:r>
        <w:rPr>
          <w:rFonts w:ascii="Times New Roman"/>
          <w:b w:val="false"/>
          <w:i w:val="false"/>
          <w:color w:val="000000"/>
          <w:sz w:val="28"/>
        </w:rPr>
        <w:t>
      улица Макпал 1, 2, 3, 4, 5, 6, 7, 8, 9, 10, 11, 12, 13, 14, 15, 16, 17, 18, 19, 20, 21, 22, 23, 24, 25, 39/1;</w:t>
      </w:r>
    </w:p>
    <w:bookmarkEnd w:id="284"/>
    <w:bookmarkStart w:name="z301" w:id="285"/>
    <w:p>
      <w:pPr>
        <w:spacing w:after="0"/>
        <w:ind w:left="0"/>
        <w:jc w:val="both"/>
      </w:pPr>
      <w:r>
        <w:rPr>
          <w:rFonts w:ascii="Times New Roman"/>
          <w:b w:val="false"/>
          <w:i w:val="false"/>
          <w:color w:val="000000"/>
          <w:sz w:val="28"/>
        </w:rPr>
        <w:t>
      улица Масаты 1, 2, 3, 4, 5, 6, 7, 8, 9, 10, 11, 12, 13, 14, 14А, 15, 16, 17, 18, 18А, 19, 19А, 20, 21, 22, 23, 24, 25;</w:t>
      </w:r>
    </w:p>
    <w:bookmarkEnd w:id="285"/>
    <w:bookmarkStart w:name="z302" w:id="286"/>
    <w:p>
      <w:pPr>
        <w:spacing w:after="0"/>
        <w:ind w:left="0"/>
        <w:jc w:val="both"/>
      </w:pPr>
      <w:r>
        <w:rPr>
          <w:rFonts w:ascii="Times New Roman"/>
          <w:b w:val="false"/>
          <w:i w:val="false"/>
          <w:color w:val="000000"/>
          <w:sz w:val="28"/>
        </w:rPr>
        <w:t>
      улица Персиковая 1, 2, 3, 4, 5, 6, 7, 8, 9, 10, 10А, 11, 11А, 12, 13, 14, 15, 16, 17, 18, 19, 20, 21, 22, 23, 24, 25, 26, 27, 28, 29, 30, 30Ф, 31, 32, 33, 34, 35, 36;</w:t>
      </w:r>
    </w:p>
    <w:bookmarkEnd w:id="286"/>
    <w:bookmarkStart w:name="z303" w:id="287"/>
    <w:p>
      <w:pPr>
        <w:spacing w:after="0"/>
        <w:ind w:left="0"/>
        <w:jc w:val="both"/>
      </w:pPr>
      <w:r>
        <w:rPr>
          <w:rFonts w:ascii="Times New Roman"/>
          <w:b w:val="false"/>
          <w:i w:val="false"/>
          <w:color w:val="000000"/>
          <w:sz w:val="28"/>
        </w:rPr>
        <w:t>
      улица Толкын 1, 1У, 2, 3, 4, 5, 6, 7, 8, 9, 10, 11, 12, 13, 14, 15, 16, 17, 18, 19, 20, 21, 22, 23, 24, 25, 26, 27, 28, 29, 30, 31, 32, 33, 34, 35, 36, 37, 38, 39, 40, 41, 42, 43;</w:t>
      </w:r>
    </w:p>
    <w:bookmarkEnd w:id="287"/>
    <w:bookmarkStart w:name="z304" w:id="288"/>
    <w:p>
      <w:pPr>
        <w:spacing w:after="0"/>
        <w:ind w:left="0"/>
        <w:jc w:val="both"/>
      </w:pPr>
      <w:r>
        <w:rPr>
          <w:rFonts w:ascii="Times New Roman"/>
          <w:b w:val="false"/>
          <w:i w:val="false"/>
          <w:color w:val="000000"/>
          <w:sz w:val="28"/>
        </w:rPr>
        <w:t>
      улица Урючная 1, 2, 3, 4, 5, 6, 7, 8, 9, 10, 11, 12, 13, 14, 15, 16, 17, 18, 19, 20, 21, 22, 23, 24, 25, 26, 27, 28, 29, 30, 31, 32, 33, 34, 35, 36, 36А, 37, 38, 39, 40, 41, 42, 43;</w:t>
      </w:r>
    </w:p>
    <w:bookmarkEnd w:id="288"/>
    <w:bookmarkStart w:name="z305" w:id="289"/>
    <w:p>
      <w:pPr>
        <w:spacing w:after="0"/>
        <w:ind w:left="0"/>
        <w:jc w:val="both"/>
      </w:pPr>
      <w:r>
        <w:rPr>
          <w:rFonts w:ascii="Times New Roman"/>
          <w:b w:val="false"/>
          <w:i w:val="false"/>
          <w:color w:val="000000"/>
          <w:sz w:val="28"/>
        </w:rPr>
        <w:t>
      микрорайон Шолдала: улица Карабулак 1, 2, 3, 4, 5, 6, 6/1, 14, 14А, 17, 17А, 17/2, 21/1;</w:t>
      </w:r>
    </w:p>
    <w:bookmarkEnd w:id="289"/>
    <w:bookmarkStart w:name="z306" w:id="290"/>
    <w:p>
      <w:pPr>
        <w:spacing w:after="0"/>
        <w:ind w:left="0"/>
        <w:jc w:val="both"/>
      </w:pPr>
      <w:r>
        <w:rPr>
          <w:rFonts w:ascii="Times New Roman"/>
          <w:b w:val="false"/>
          <w:i w:val="false"/>
          <w:color w:val="000000"/>
          <w:sz w:val="28"/>
        </w:rPr>
        <w:t>
      улица Когалы 1, 2, 2/1, 3, 4, 4/1, 4/2, 5, 6, 7, 8;</w:t>
      </w:r>
    </w:p>
    <w:bookmarkEnd w:id="290"/>
    <w:bookmarkStart w:name="z307" w:id="291"/>
    <w:p>
      <w:pPr>
        <w:spacing w:after="0"/>
        <w:ind w:left="0"/>
        <w:jc w:val="both"/>
      </w:pPr>
      <w:r>
        <w:rPr>
          <w:rFonts w:ascii="Times New Roman"/>
          <w:b w:val="false"/>
          <w:i w:val="false"/>
          <w:color w:val="000000"/>
          <w:sz w:val="28"/>
        </w:rPr>
        <w:t>
      улица Кумшагальская 1, 1А, 2, 3, 4, 4А, 5, 6, 7, 8, 8А, 9, 10, 11, 12, 13, 14, 46, 55А;</w:t>
      </w:r>
    </w:p>
    <w:bookmarkEnd w:id="291"/>
    <w:bookmarkStart w:name="z308" w:id="292"/>
    <w:p>
      <w:pPr>
        <w:spacing w:after="0"/>
        <w:ind w:left="0"/>
        <w:jc w:val="both"/>
      </w:pPr>
      <w:r>
        <w:rPr>
          <w:rFonts w:ascii="Times New Roman"/>
          <w:b w:val="false"/>
          <w:i w:val="false"/>
          <w:color w:val="000000"/>
          <w:sz w:val="28"/>
        </w:rPr>
        <w:t>
      улица Кызылжар 1, 1А, 2, 2/1, 2/3, 3, 4, 5, 5/1, 5/2, 6, 7, 8, 9, 10, 10А, 10Б, 11, 12, 13, 14, 14А, 15, 16, 48, 81;</w:t>
      </w:r>
    </w:p>
    <w:bookmarkEnd w:id="292"/>
    <w:bookmarkStart w:name="z309" w:id="293"/>
    <w:p>
      <w:pPr>
        <w:spacing w:after="0"/>
        <w:ind w:left="0"/>
        <w:jc w:val="both"/>
      </w:pPr>
      <w:r>
        <w:rPr>
          <w:rFonts w:ascii="Times New Roman"/>
          <w:b w:val="false"/>
          <w:i w:val="false"/>
          <w:color w:val="000000"/>
          <w:sz w:val="28"/>
        </w:rPr>
        <w:t>
      улица Науирзек 1, 2, 3, 4, 5, 6, 6/1, 7, 8, 9, 10, 11, 12, 13, 14, 15А, 69;</w:t>
      </w:r>
    </w:p>
    <w:bookmarkEnd w:id="293"/>
    <w:bookmarkStart w:name="z310" w:id="294"/>
    <w:p>
      <w:pPr>
        <w:spacing w:after="0"/>
        <w:ind w:left="0"/>
        <w:jc w:val="both"/>
      </w:pPr>
      <w:r>
        <w:rPr>
          <w:rFonts w:ascii="Times New Roman"/>
          <w:b w:val="false"/>
          <w:i w:val="false"/>
          <w:color w:val="000000"/>
          <w:sz w:val="28"/>
        </w:rPr>
        <w:t>
      улица Сапаркент 1, 2, 2/1, 2/2, 3, 4, 4/2, 5, 6, 7, 8, 9, 10, 10/1, 11, 12;</w:t>
      </w:r>
    </w:p>
    <w:bookmarkEnd w:id="294"/>
    <w:bookmarkStart w:name="z311" w:id="295"/>
    <w:p>
      <w:pPr>
        <w:spacing w:after="0"/>
        <w:ind w:left="0"/>
        <w:jc w:val="both"/>
      </w:pPr>
      <w:r>
        <w:rPr>
          <w:rFonts w:ascii="Times New Roman"/>
          <w:b w:val="false"/>
          <w:i w:val="false"/>
          <w:color w:val="000000"/>
          <w:sz w:val="28"/>
        </w:rPr>
        <w:t>
      улица Сарыозек 1, 2, 3, 3/1, 3/2, 4, 5, 6, 7, 8, 9, 10, 10/1, 10/2, 11, 12;</w:t>
      </w:r>
    </w:p>
    <w:bookmarkEnd w:id="295"/>
    <w:bookmarkStart w:name="z312" w:id="296"/>
    <w:p>
      <w:pPr>
        <w:spacing w:after="0"/>
        <w:ind w:left="0"/>
        <w:jc w:val="both"/>
      </w:pPr>
      <w:r>
        <w:rPr>
          <w:rFonts w:ascii="Times New Roman"/>
          <w:b w:val="false"/>
          <w:i w:val="false"/>
          <w:color w:val="000000"/>
          <w:sz w:val="28"/>
        </w:rPr>
        <w:t>
      улица Сулутор 1, 1А, 2, 2А, 2Б, 2В, 3, 4, 5, 6, 7, 8, 9, 10, 11, 12, 13, 14, 15, 15А, 16, 17, 18, 19, 20, 21, 22, 23, 24, 25, 26, 27, 28, 29, 30, 31, 31А, 32, 32А, 33, 34, 35, 36, 37, 37А, 38, 39, 40, 41, 42, 43, 43/1, 44, 45, 46, 47, 48, 49, 50, 51, 52, 53, 54;</w:t>
      </w:r>
    </w:p>
    <w:bookmarkEnd w:id="296"/>
    <w:bookmarkStart w:name="z313" w:id="297"/>
    <w:p>
      <w:pPr>
        <w:spacing w:after="0"/>
        <w:ind w:left="0"/>
        <w:jc w:val="both"/>
      </w:pPr>
      <w:r>
        <w:rPr>
          <w:rFonts w:ascii="Times New Roman"/>
          <w:b w:val="false"/>
          <w:i w:val="false"/>
          <w:color w:val="000000"/>
          <w:sz w:val="28"/>
        </w:rPr>
        <w:t>
      улица Токтаназар Дуйсембаева 1, 1А, 1Б, 2, 2А, 3, 3А, 3Б, 3В, 4, 4А, 4В, 5, 5А, 5Б, 6, 6А, 7, 8, 9, 9А, 10, 11, 12, 13, 14, 15, 16.</w:t>
      </w:r>
    </w:p>
    <w:bookmarkEnd w:id="297"/>
    <w:bookmarkStart w:name="z314" w:id="298"/>
    <w:p>
      <w:pPr>
        <w:spacing w:after="0"/>
        <w:ind w:left="0"/>
        <w:jc w:val="both"/>
      </w:pPr>
      <w:r>
        <w:rPr>
          <w:rFonts w:ascii="Times New Roman"/>
          <w:b w:val="false"/>
          <w:i w:val="false"/>
          <w:color w:val="000000"/>
          <w:sz w:val="28"/>
        </w:rPr>
        <w:t>
      Избирательный участок № 463</w:t>
      </w:r>
    </w:p>
    <w:bookmarkEnd w:id="298"/>
    <w:bookmarkStart w:name="z315" w:id="299"/>
    <w:p>
      <w:pPr>
        <w:spacing w:after="0"/>
        <w:ind w:left="0"/>
        <w:jc w:val="both"/>
      </w:pPr>
      <w:r>
        <w:rPr>
          <w:rFonts w:ascii="Times New Roman"/>
          <w:b w:val="false"/>
          <w:i w:val="false"/>
          <w:color w:val="000000"/>
          <w:sz w:val="28"/>
        </w:rPr>
        <w:t>
       Центр избирательного участка: город Тараз, улица Домалак Ана 268, здание государственного коммунального казенного предприятия "Жамбылский политехнический высший колледж" управления образования акимата Жамбылской области.</w:t>
      </w:r>
    </w:p>
    <w:bookmarkEnd w:id="299"/>
    <w:bookmarkStart w:name="z316" w:id="300"/>
    <w:p>
      <w:pPr>
        <w:spacing w:after="0"/>
        <w:ind w:left="0"/>
        <w:jc w:val="both"/>
      </w:pPr>
      <w:r>
        <w:rPr>
          <w:rFonts w:ascii="Times New Roman"/>
          <w:b w:val="false"/>
          <w:i w:val="false"/>
          <w:color w:val="000000"/>
          <w:sz w:val="28"/>
        </w:rPr>
        <w:t>
      Границы избирательного участка: город Тараз: микрорайон Арай-2 1, 2, 3, 3Б, 4, 5, 6, 7, 7А, 8, 9, 10, 11, 12, 13, 14, 14А, 15, 16, 16А, 17, 18, 19;</w:t>
      </w:r>
    </w:p>
    <w:bookmarkEnd w:id="300"/>
    <w:bookmarkStart w:name="z317" w:id="301"/>
    <w:p>
      <w:pPr>
        <w:spacing w:after="0"/>
        <w:ind w:left="0"/>
        <w:jc w:val="both"/>
      </w:pPr>
      <w:r>
        <w:rPr>
          <w:rFonts w:ascii="Times New Roman"/>
          <w:b w:val="false"/>
          <w:i w:val="false"/>
          <w:color w:val="000000"/>
          <w:sz w:val="28"/>
        </w:rPr>
        <w:t>
      улица Домалак Ана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w:t>
      </w:r>
    </w:p>
    <w:bookmarkEnd w:id="301"/>
    <w:bookmarkStart w:name="z318" w:id="302"/>
    <w:p>
      <w:pPr>
        <w:spacing w:after="0"/>
        <w:ind w:left="0"/>
        <w:jc w:val="both"/>
      </w:pPr>
      <w:r>
        <w:rPr>
          <w:rFonts w:ascii="Times New Roman"/>
          <w:b w:val="false"/>
          <w:i w:val="false"/>
          <w:color w:val="000000"/>
          <w:sz w:val="28"/>
        </w:rPr>
        <w:t>
      улица Мукан Атабаева 95А, 97, 99, 101, 103, 104, 105, 106, 107, 108, 109, 110, 111, 112, 113, 114, 115, 116, 117, 118, 119, 120, 120, 121, 122, 123, 124, 125.</w:t>
      </w:r>
    </w:p>
    <w:bookmarkEnd w:id="302"/>
    <w:bookmarkStart w:name="z319" w:id="303"/>
    <w:p>
      <w:pPr>
        <w:spacing w:after="0"/>
        <w:ind w:left="0"/>
        <w:jc w:val="both"/>
      </w:pPr>
      <w:r>
        <w:rPr>
          <w:rFonts w:ascii="Times New Roman"/>
          <w:b w:val="false"/>
          <w:i w:val="false"/>
          <w:color w:val="000000"/>
          <w:sz w:val="28"/>
        </w:rPr>
        <w:t>
      Избирательный участок № 466</w:t>
      </w:r>
    </w:p>
    <w:bookmarkEnd w:id="303"/>
    <w:bookmarkStart w:name="z320" w:id="304"/>
    <w:p>
      <w:pPr>
        <w:spacing w:after="0"/>
        <w:ind w:left="0"/>
        <w:jc w:val="both"/>
      </w:pPr>
      <w:r>
        <w:rPr>
          <w:rFonts w:ascii="Times New Roman"/>
          <w:b w:val="false"/>
          <w:i w:val="false"/>
          <w:color w:val="000000"/>
          <w:sz w:val="28"/>
        </w:rPr>
        <w:t>
       Центр избирательного участка: город Тараз, массив Шалгай Карасу, проезд 2 Лукманова 2, здание коммунального государственного учреждения "Средняя школа № 26 отдела образования города Тараз".</w:t>
      </w:r>
    </w:p>
    <w:bookmarkEnd w:id="304"/>
    <w:bookmarkStart w:name="z321" w:id="305"/>
    <w:p>
      <w:pPr>
        <w:spacing w:after="0"/>
        <w:ind w:left="0"/>
        <w:jc w:val="both"/>
      </w:pPr>
      <w:r>
        <w:rPr>
          <w:rFonts w:ascii="Times New Roman"/>
          <w:b w:val="false"/>
          <w:i w:val="false"/>
          <w:color w:val="000000"/>
          <w:sz w:val="28"/>
        </w:rPr>
        <w:t>
       Границы избирательного участка: город Тараз: улица Айнабулак 1, 2, 3, 4, 5, 6, 7, 8, 9, 10, 11, 12, 13, 14, 15, 16, 17, 18, 19, 20, 21, 22, 23, 24;</w:t>
      </w:r>
    </w:p>
    <w:bookmarkEnd w:id="305"/>
    <w:bookmarkStart w:name="z322" w:id="306"/>
    <w:p>
      <w:pPr>
        <w:spacing w:after="0"/>
        <w:ind w:left="0"/>
        <w:jc w:val="both"/>
      </w:pPr>
      <w:r>
        <w:rPr>
          <w:rFonts w:ascii="Times New Roman"/>
          <w:b w:val="false"/>
          <w:i w:val="false"/>
          <w:color w:val="000000"/>
          <w:sz w:val="28"/>
        </w:rPr>
        <w:t>
      улица Аксункар 1, 2, 3, 4, 5, 6, 7, 8, 9, 10, 11, 12, 13, 14, 15, 16, 17, 18, 19, 20, 21, 22, 23, 24;</w:t>
      </w:r>
    </w:p>
    <w:bookmarkEnd w:id="306"/>
    <w:bookmarkStart w:name="z323" w:id="307"/>
    <w:p>
      <w:pPr>
        <w:spacing w:after="0"/>
        <w:ind w:left="0"/>
        <w:jc w:val="both"/>
      </w:pPr>
      <w:r>
        <w:rPr>
          <w:rFonts w:ascii="Times New Roman"/>
          <w:b w:val="false"/>
          <w:i w:val="false"/>
          <w:color w:val="000000"/>
          <w:sz w:val="28"/>
        </w:rPr>
        <w:t>
      улица Аламан 1, 2, 3, 4, 5, 6, 7, 8, 9, 10, 11, 12, 13, 14, 15, 16, 17, 18, 19, 20, 21, 22, 23, 24, 25, 26, 27, 28, 29, 30, 31, 32;</w:t>
      </w:r>
    </w:p>
    <w:bookmarkEnd w:id="307"/>
    <w:bookmarkStart w:name="z324" w:id="308"/>
    <w:p>
      <w:pPr>
        <w:spacing w:after="0"/>
        <w:ind w:left="0"/>
        <w:jc w:val="both"/>
      </w:pPr>
      <w:r>
        <w:rPr>
          <w:rFonts w:ascii="Times New Roman"/>
          <w:b w:val="false"/>
          <w:i w:val="false"/>
          <w:color w:val="000000"/>
          <w:sz w:val="28"/>
        </w:rPr>
        <w:t>
      улица Алтын Орда 2, 3, 4, 5, 6, 7, 8, 9, 10, 11, 12, 13, 14, 15, 16, 17, 18, 19, 20, 21, 22, 23;</w:t>
      </w:r>
    </w:p>
    <w:bookmarkEnd w:id="308"/>
    <w:bookmarkStart w:name="z325" w:id="309"/>
    <w:p>
      <w:pPr>
        <w:spacing w:after="0"/>
        <w:ind w:left="0"/>
        <w:jc w:val="both"/>
      </w:pPr>
      <w:r>
        <w:rPr>
          <w:rFonts w:ascii="Times New Roman"/>
          <w:b w:val="false"/>
          <w:i w:val="false"/>
          <w:color w:val="000000"/>
          <w:sz w:val="28"/>
        </w:rPr>
        <w:t>
      улица Аныракай 1, 2, 3, 4, 5, 6, 7, 8, 9, 10, 11, 12, 13, 14, 15, 16, 17, 18, 19, 20, 21, 22, 23, 24, 25, 26, 27, 28, 29, 30, 31, 32, 33, 34, 35, 36, 37, 38, 39, 40, 41, 42, 43, 44, 45, 46, 47, 48, 49, 50, 51, 52, 53, 54, 55, 56, 57, 58, 59, 60, 61, 62;</w:t>
      </w:r>
    </w:p>
    <w:bookmarkEnd w:id="309"/>
    <w:bookmarkStart w:name="z326" w:id="310"/>
    <w:p>
      <w:pPr>
        <w:spacing w:after="0"/>
        <w:ind w:left="0"/>
        <w:jc w:val="both"/>
      </w:pPr>
      <w:r>
        <w:rPr>
          <w:rFonts w:ascii="Times New Roman"/>
          <w:b w:val="false"/>
          <w:i w:val="false"/>
          <w:color w:val="000000"/>
          <w:sz w:val="28"/>
        </w:rPr>
        <w:t>
      улица Атлах 1, 2, 3, 4, 5, 6, 7, 8, 9, 10, 11, 12, 13, 14, 15, 16, 17, 18, 19, 20, 21, 22, 23;</w:t>
      </w:r>
    </w:p>
    <w:bookmarkEnd w:id="310"/>
    <w:bookmarkStart w:name="z327" w:id="311"/>
    <w:p>
      <w:pPr>
        <w:spacing w:after="0"/>
        <w:ind w:left="0"/>
        <w:jc w:val="both"/>
      </w:pPr>
      <w:r>
        <w:rPr>
          <w:rFonts w:ascii="Times New Roman"/>
          <w:b w:val="false"/>
          <w:i w:val="false"/>
          <w:color w:val="000000"/>
          <w:sz w:val="28"/>
        </w:rPr>
        <w:t>
      улица Сейтхана Абдиева 1, 1/1,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311"/>
    <w:bookmarkStart w:name="z328" w:id="312"/>
    <w:p>
      <w:pPr>
        <w:spacing w:after="0"/>
        <w:ind w:left="0"/>
        <w:jc w:val="both"/>
      </w:pPr>
      <w:r>
        <w:rPr>
          <w:rFonts w:ascii="Times New Roman"/>
          <w:b w:val="false"/>
          <w:i w:val="false"/>
          <w:color w:val="000000"/>
          <w:sz w:val="28"/>
        </w:rPr>
        <w:t>
      улица Байтана батыра 1, 2, 2/2, 2Б,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bookmarkEnd w:id="312"/>
    <w:bookmarkStart w:name="z329" w:id="313"/>
    <w:p>
      <w:pPr>
        <w:spacing w:after="0"/>
        <w:ind w:left="0"/>
        <w:jc w:val="both"/>
      </w:pPr>
      <w:r>
        <w:rPr>
          <w:rFonts w:ascii="Times New Roman"/>
          <w:b w:val="false"/>
          <w:i w:val="false"/>
          <w:color w:val="000000"/>
          <w:sz w:val="28"/>
        </w:rPr>
        <w:t>
      улица Бактияр баба 1, 2,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bookmarkEnd w:id="313"/>
    <w:bookmarkStart w:name="z330" w:id="314"/>
    <w:p>
      <w:pPr>
        <w:spacing w:after="0"/>
        <w:ind w:left="0"/>
        <w:jc w:val="both"/>
      </w:pPr>
      <w:r>
        <w:rPr>
          <w:rFonts w:ascii="Times New Roman"/>
          <w:b w:val="false"/>
          <w:i w:val="false"/>
          <w:color w:val="000000"/>
          <w:sz w:val="28"/>
        </w:rPr>
        <w:t>
      улица Болашак 1, 2, 3, 4, 5, 6, 7, 8, 9, 10, 11, 12, 13, 14, 15, 16, 17, 18, 19, 20, 21, 22, 23, 24, 25, 26, 27, 28, 29, 30, 31, 32, 33, 34, 35, 36;</w:t>
      </w:r>
    </w:p>
    <w:bookmarkEnd w:id="314"/>
    <w:bookmarkStart w:name="z331" w:id="315"/>
    <w:p>
      <w:pPr>
        <w:spacing w:after="0"/>
        <w:ind w:left="0"/>
        <w:jc w:val="both"/>
      </w:pPr>
      <w:r>
        <w:rPr>
          <w:rFonts w:ascii="Times New Roman"/>
          <w:b w:val="false"/>
          <w:i w:val="false"/>
          <w:color w:val="000000"/>
          <w:sz w:val="28"/>
        </w:rPr>
        <w:t>
      улица Бирлик 1, 2, 2А, 3, 4, 5, 6, 7, 8, 9, 10, 11, 12, 13, 14, 15, 16, 17, 18, 19, 20, 21, 22, 23, 24, 25, 26, 27, 28, 29, 30, 31, 32, 33, 34, 35;</w:t>
      </w:r>
    </w:p>
    <w:bookmarkEnd w:id="315"/>
    <w:bookmarkStart w:name="z332" w:id="316"/>
    <w:p>
      <w:pPr>
        <w:spacing w:after="0"/>
        <w:ind w:left="0"/>
        <w:jc w:val="both"/>
      </w:pPr>
      <w:r>
        <w:rPr>
          <w:rFonts w:ascii="Times New Roman"/>
          <w:b w:val="false"/>
          <w:i w:val="false"/>
          <w:color w:val="000000"/>
          <w:sz w:val="28"/>
        </w:rPr>
        <w:t>
      улица Владимира Высоцкого 1, 1А, 1Б, 2, 3, 3А,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bookmarkEnd w:id="316"/>
    <w:bookmarkStart w:name="z333" w:id="317"/>
    <w:p>
      <w:pPr>
        <w:spacing w:after="0"/>
        <w:ind w:left="0"/>
        <w:jc w:val="both"/>
      </w:pPr>
      <w:r>
        <w:rPr>
          <w:rFonts w:ascii="Times New Roman"/>
          <w:b w:val="false"/>
          <w:i w:val="false"/>
          <w:color w:val="000000"/>
          <w:sz w:val="28"/>
        </w:rPr>
        <w:t>
      переулок Владимира Высоцкого 1, 1А, 1Б, 1/3, 2, 3, 3А, 4, 5, 6, 7, 8, 9, 10, 11, 12, 13, 13А, 14, 15, 15А, 16, 17, 18, 19, 20, 21, 22, 23, 24, 25, 26, 26А, 27, 28, 29, 30, 31, 32, 33, 34, 35;</w:t>
      </w:r>
    </w:p>
    <w:bookmarkEnd w:id="317"/>
    <w:bookmarkStart w:name="z334" w:id="318"/>
    <w:p>
      <w:pPr>
        <w:spacing w:after="0"/>
        <w:ind w:left="0"/>
        <w:jc w:val="both"/>
      </w:pPr>
      <w:r>
        <w:rPr>
          <w:rFonts w:ascii="Times New Roman"/>
          <w:b w:val="false"/>
          <w:i w:val="false"/>
          <w:color w:val="000000"/>
          <w:sz w:val="28"/>
        </w:rPr>
        <w:t>
      улица Хамита Ергалиева 1, 2, 3, 4, 5, 6, 7, 8, 9, 10, 11, 12, 13, 14, 15, 16, 17, 18, 19, 20, 21, 22, 23, 24, 25, 26, 27, 28, 29, 30, 31, 32, 33, 34, 35, 36, 37, 38, 39, 40, 41, 42, 43, 44, 45, 46, 47, 48, 49, 50, 51, 52, 53, 54, 55, 56, 57, 58;</w:t>
      </w:r>
    </w:p>
    <w:bookmarkEnd w:id="318"/>
    <w:bookmarkStart w:name="z335" w:id="319"/>
    <w:p>
      <w:pPr>
        <w:spacing w:after="0"/>
        <w:ind w:left="0"/>
        <w:jc w:val="both"/>
      </w:pPr>
      <w:r>
        <w:rPr>
          <w:rFonts w:ascii="Times New Roman"/>
          <w:b w:val="false"/>
          <w:i w:val="false"/>
          <w:color w:val="000000"/>
          <w:sz w:val="28"/>
        </w:rPr>
        <w:t>
      улица Жалын 1, 2, 3, 4, 5, 6, 7, 8, 9, 10, 11, 12, 13, 14, 15, 16, 17, 18, 19, 20, 21, 22, 23, 24, 25;</w:t>
      </w:r>
    </w:p>
    <w:bookmarkEnd w:id="319"/>
    <w:bookmarkStart w:name="z336" w:id="320"/>
    <w:p>
      <w:pPr>
        <w:spacing w:after="0"/>
        <w:ind w:left="0"/>
        <w:jc w:val="both"/>
      </w:pPr>
      <w:r>
        <w:rPr>
          <w:rFonts w:ascii="Times New Roman"/>
          <w:b w:val="false"/>
          <w:i w:val="false"/>
          <w:color w:val="000000"/>
          <w:sz w:val="28"/>
        </w:rPr>
        <w:t>
      улица Жеруйык 1, 2, 3, 4, 5, 6, 7, 8, 9, 10, 11, 12, 13, 14, 15, 16, 17, 18, 19, 20, 21, 22, 23, 24, 25, 26, 27;</w:t>
      </w:r>
    </w:p>
    <w:bookmarkEnd w:id="320"/>
    <w:bookmarkStart w:name="z337" w:id="321"/>
    <w:p>
      <w:pPr>
        <w:spacing w:after="0"/>
        <w:ind w:left="0"/>
        <w:jc w:val="both"/>
      </w:pPr>
      <w:r>
        <w:rPr>
          <w:rFonts w:ascii="Times New Roman"/>
          <w:b w:val="false"/>
          <w:i w:val="false"/>
          <w:color w:val="000000"/>
          <w:sz w:val="28"/>
        </w:rPr>
        <w:t>
      улица Игилик 1, 2, 3, 4, 5, 6, 7, 8, 9, 10, 11, 12, 13, 14, 15, 16, 17, 18, 19, 20, 21, 22, 23, 24, 25, 26, 27, 28, 29, 30, 31, 32, 33, 34, 35, 36, 37, 38, 39, 40, 41, 42, 43;</w:t>
      </w:r>
    </w:p>
    <w:bookmarkEnd w:id="321"/>
    <w:bookmarkStart w:name="z338" w:id="322"/>
    <w:p>
      <w:pPr>
        <w:spacing w:after="0"/>
        <w:ind w:left="0"/>
        <w:jc w:val="both"/>
      </w:pPr>
      <w:r>
        <w:rPr>
          <w:rFonts w:ascii="Times New Roman"/>
          <w:b w:val="false"/>
          <w:i w:val="false"/>
          <w:color w:val="000000"/>
          <w:sz w:val="28"/>
        </w:rPr>
        <w:t>
      улица Керуен 1, 2, 3, 4, 5, 6, 7, 8, 9, 10, 11, 12, 13, 14, 15, 16, 17, 18, 19, 20, 21, 22, 23, 24, 25, 26, 27, 28, 28А;</w:t>
      </w:r>
    </w:p>
    <w:bookmarkEnd w:id="322"/>
    <w:bookmarkStart w:name="z339" w:id="323"/>
    <w:p>
      <w:pPr>
        <w:spacing w:after="0"/>
        <w:ind w:left="0"/>
        <w:jc w:val="both"/>
      </w:pPr>
      <w:r>
        <w:rPr>
          <w:rFonts w:ascii="Times New Roman"/>
          <w:b w:val="false"/>
          <w:i w:val="false"/>
          <w:color w:val="000000"/>
          <w:sz w:val="28"/>
        </w:rPr>
        <w:t>
      переулок 1 Кайыма Мухамедханова 1, 2, 3, 4, 5, 6, 7, 8, 9;</w:t>
      </w:r>
    </w:p>
    <w:bookmarkEnd w:id="323"/>
    <w:bookmarkStart w:name="z340" w:id="324"/>
    <w:p>
      <w:pPr>
        <w:spacing w:after="0"/>
        <w:ind w:left="0"/>
        <w:jc w:val="both"/>
      </w:pPr>
      <w:r>
        <w:rPr>
          <w:rFonts w:ascii="Times New Roman"/>
          <w:b w:val="false"/>
          <w:i w:val="false"/>
          <w:color w:val="000000"/>
          <w:sz w:val="28"/>
        </w:rPr>
        <w:t>
      переулок 2 Кайыма Мухамедханова 1, 2, 3, 4, 5, 6, 7, 8, 9, 10, 11, 12, 13, 14, 15;</w:t>
      </w:r>
    </w:p>
    <w:bookmarkEnd w:id="324"/>
    <w:bookmarkStart w:name="z341" w:id="325"/>
    <w:p>
      <w:pPr>
        <w:spacing w:after="0"/>
        <w:ind w:left="0"/>
        <w:jc w:val="both"/>
      </w:pPr>
      <w:r>
        <w:rPr>
          <w:rFonts w:ascii="Times New Roman"/>
          <w:b w:val="false"/>
          <w:i w:val="false"/>
          <w:color w:val="000000"/>
          <w:sz w:val="28"/>
        </w:rPr>
        <w:t>
      переулок 3 Кайыма Мухамедханова 1, 2, 3;</w:t>
      </w:r>
    </w:p>
    <w:bookmarkEnd w:id="325"/>
    <w:bookmarkStart w:name="z342" w:id="326"/>
    <w:p>
      <w:pPr>
        <w:spacing w:after="0"/>
        <w:ind w:left="0"/>
        <w:jc w:val="both"/>
      </w:pPr>
      <w:r>
        <w:rPr>
          <w:rFonts w:ascii="Times New Roman"/>
          <w:b w:val="false"/>
          <w:i w:val="false"/>
          <w:color w:val="000000"/>
          <w:sz w:val="28"/>
        </w:rPr>
        <w:t>
      переулок 4 Кайыма Мухамедханова 1, 2, 3, 4, 5, 6, 7, 8, 9, 10, 11, 12, 13;</w:t>
      </w:r>
    </w:p>
    <w:bookmarkEnd w:id="326"/>
    <w:bookmarkStart w:name="z343" w:id="327"/>
    <w:p>
      <w:pPr>
        <w:spacing w:after="0"/>
        <w:ind w:left="0"/>
        <w:jc w:val="both"/>
      </w:pPr>
      <w:r>
        <w:rPr>
          <w:rFonts w:ascii="Times New Roman"/>
          <w:b w:val="false"/>
          <w:i w:val="false"/>
          <w:color w:val="000000"/>
          <w:sz w:val="28"/>
        </w:rPr>
        <w:t>
      переулок 5 Кайыма Мухамедханова 1, 2, 3, 4, 5, 6, 7, 8, 9, 10, 11, 12, 13, 14;</w:t>
      </w:r>
    </w:p>
    <w:bookmarkEnd w:id="327"/>
    <w:bookmarkStart w:name="z344" w:id="328"/>
    <w:p>
      <w:pPr>
        <w:spacing w:after="0"/>
        <w:ind w:left="0"/>
        <w:jc w:val="both"/>
      </w:pPr>
      <w:r>
        <w:rPr>
          <w:rFonts w:ascii="Times New Roman"/>
          <w:b w:val="false"/>
          <w:i w:val="false"/>
          <w:color w:val="000000"/>
          <w:sz w:val="28"/>
        </w:rPr>
        <w:t>
      переулок 6 Кайыма Мухамедханова 1, 2, 3, 4, 5, 6, 7, 8, 9, 10, 11, 12, 13, 14, 15, 16;</w:t>
      </w:r>
    </w:p>
    <w:bookmarkEnd w:id="328"/>
    <w:bookmarkStart w:name="z345" w:id="329"/>
    <w:p>
      <w:pPr>
        <w:spacing w:after="0"/>
        <w:ind w:left="0"/>
        <w:jc w:val="both"/>
      </w:pPr>
      <w:r>
        <w:rPr>
          <w:rFonts w:ascii="Times New Roman"/>
          <w:b w:val="false"/>
          <w:i w:val="false"/>
          <w:color w:val="000000"/>
          <w:sz w:val="28"/>
        </w:rPr>
        <w:t>
      переулок 7 Кайыма Мухамедханова 1, 2, 3, 4, 5, 6, 7, 8, 9, 10, 11, 12, 13;</w:t>
      </w:r>
    </w:p>
    <w:bookmarkEnd w:id="329"/>
    <w:bookmarkStart w:name="z346" w:id="330"/>
    <w:p>
      <w:pPr>
        <w:spacing w:after="0"/>
        <w:ind w:left="0"/>
        <w:jc w:val="both"/>
      </w:pPr>
      <w:r>
        <w:rPr>
          <w:rFonts w:ascii="Times New Roman"/>
          <w:b w:val="false"/>
          <w:i w:val="false"/>
          <w:color w:val="000000"/>
          <w:sz w:val="28"/>
        </w:rPr>
        <w:t>
      переулок 8 Кайыма Мухамедханова 1, 2, 3, 4, 5, 6, 7, 8;</w:t>
      </w:r>
    </w:p>
    <w:bookmarkEnd w:id="330"/>
    <w:bookmarkStart w:name="z347" w:id="331"/>
    <w:p>
      <w:pPr>
        <w:spacing w:after="0"/>
        <w:ind w:left="0"/>
        <w:jc w:val="both"/>
      </w:pPr>
      <w:r>
        <w:rPr>
          <w:rFonts w:ascii="Times New Roman"/>
          <w:b w:val="false"/>
          <w:i w:val="false"/>
          <w:color w:val="000000"/>
          <w:sz w:val="28"/>
        </w:rPr>
        <w:t>
      переулок 9 Кайыма Мухамедханова 1, 2, 3, 4, 5, 6, 7, 8, 9, 10, 11;</w:t>
      </w:r>
    </w:p>
    <w:bookmarkEnd w:id="331"/>
    <w:bookmarkStart w:name="z348" w:id="332"/>
    <w:p>
      <w:pPr>
        <w:spacing w:after="0"/>
        <w:ind w:left="0"/>
        <w:jc w:val="both"/>
      </w:pPr>
      <w:r>
        <w:rPr>
          <w:rFonts w:ascii="Times New Roman"/>
          <w:b w:val="false"/>
          <w:i w:val="false"/>
          <w:color w:val="000000"/>
          <w:sz w:val="28"/>
        </w:rPr>
        <w:t>
      переулок 10 Кайыма Мухамедханова 1,2, 3, 4, 5, 6, 7, 8, 9, 10;</w:t>
      </w:r>
    </w:p>
    <w:bookmarkEnd w:id="332"/>
    <w:bookmarkStart w:name="z349" w:id="333"/>
    <w:p>
      <w:pPr>
        <w:spacing w:after="0"/>
        <w:ind w:left="0"/>
        <w:jc w:val="both"/>
      </w:pPr>
      <w:r>
        <w:rPr>
          <w:rFonts w:ascii="Times New Roman"/>
          <w:b w:val="false"/>
          <w:i w:val="false"/>
          <w:color w:val="000000"/>
          <w:sz w:val="28"/>
        </w:rPr>
        <w:t>
      переулок 11 Кайыма Мухамедханова 1, 2, 3, 4, 5, 6, 7, 8, 9, 10;</w:t>
      </w:r>
    </w:p>
    <w:bookmarkEnd w:id="333"/>
    <w:bookmarkStart w:name="z350" w:id="334"/>
    <w:p>
      <w:pPr>
        <w:spacing w:after="0"/>
        <w:ind w:left="0"/>
        <w:jc w:val="both"/>
      </w:pPr>
      <w:r>
        <w:rPr>
          <w:rFonts w:ascii="Times New Roman"/>
          <w:b w:val="false"/>
          <w:i w:val="false"/>
          <w:color w:val="000000"/>
          <w:sz w:val="28"/>
        </w:rPr>
        <w:t>
      переулок 12 Кайыма Мухамедханова 1, 2, 3, 4, 5, 6, 7, 8, 9;</w:t>
      </w:r>
    </w:p>
    <w:bookmarkEnd w:id="334"/>
    <w:bookmarkStart w:name="z351" w:id="335"/>
    <w:p>
      <w:pPr>
        <w:spacing w:after="0"/>
        <w:ind w:left="0"/>
        <w:jc w:val="both"/>
      </w:pPr>
      <w:r>
        <w:rPr>
          <w:rFonts w:ascii="Times New Roman"/>
          <w:b w:val="false"/>
          <w:i w:val="false"/>
          <w:color w:val="000000"/>
          <w:sz w:val="28"/>
        </w:rPr>
        <w:t>
      переулок 13 Кайыма Мухамедханова 1, 2, 3, 4, 5, 6, 7, 8, 9, 10, 11, 12, 13;</w:t>
      </w:r>
    </w:p>
    <w:bookmarkEnd w:id="335"/>
    <w:bookmarkStart w:name="z352" w:id="336"/>
    <w:p>
      <w:pPr>
        <w:spacing w:after="0"/>
        <w:ind w:left="0"/>
        <w:jc w:val="both"/>
      </w:pPr>
      <w:r>
        <w:rPr>
          <w:rFonts w:ascii="Times New Roman"/>
          <w:b w:val="false"/>
          <w:i w:val="false"/>
          <w:color w:val="000000"/>
          <w:sz w:val="28"/>
        </w:rPr>
        <w:t>
      улица Наркескен 1, 2, 3, 4, 5, 6, 7, 8, 9, 10, 11, 12, 13, 14, 15, 16, 17, 18, 19, 20, 21, 22, 23, 24, 25, 26, 27, 28, 29, 30, 31, 32, 33, 34, 35, 36, 37, 38, 39, 40, 41, 42, 43, 44, 45, 46, 47, 48, 49, 50, 51, 52, 53, 54, 55, 56, 57;</w:t>
      </w:r>
    </w:p>
    <w:bookmarkEnd w:id="336"/>
    <w:bookmarkStart w:name="z353" w:id="337"/>
    <w:p>
      <w:pPr>
        <w:spacing w:after="0"/>
        <w:ind w:left="0"/>
        <w:jc w:val="both"/>
      </w:pPr>
      <w:r>
        <w:rPr>
          <w:rFonts w:ascii="Times New Roman"/>
          <w:b w:val="false"/>
          <w:i w:val="false"/>
          <w:color w:val="000000"/>
          <w:sz w:val="28"/>
        </w:rPr>
        <w:t>
      улица Отырар 1, 2, 3, 4, 5, 6, 7, 8, 9, 10, 11, 12, 13, 14, 15, 16, 17, 18, 19, 20, 21, 22, 23, 24, 25, 26, 27, 28, 29, 30, 31, 32, 33, 34, 35, 36;</w:t>
      </w:r>
    </w:p>
    <w:bookmarkEnd w:id="337"/>
    <w:bookmarkStart w:name="z354" w:id="338"/>
    <w:p>
      <w:pPr>
        <w:spacing w:after="0"/>
        <w:ind w:left="0"/>
        <w:jc w:val="both"/>
      </w:pPr>
      <w:r>
        <w:rPr>
          <w:rFonts w:ascii="Times New Roman"/>
          <w:b w:val="false"/>
          <w:i w:val="false"/>
          <w:color w:val="000000"/>
          <w:sz w:val="28"/>
        </w:rPr>
        <w:t>
      улица Оркениет 1, 2, 3, 4, 5, 6, 7, 8, 9, 10, 11, 12, 13, 14, 15, 16, 17, 18, 19, 20, 21, 22;</w:t>
      </w:r>
    </w:p>
    <w:bookmarkEnd w:id="338"/>
    <w:bookmarkStart w:name="z355" w:id="339"/>
    <w:p>
      <w:pPr>
        <w:spacing w:after="0"/>
        <w:ind w:left="0"/>
        <w:jc w:val="both"/>
      </w:pPr>
      <w:r>
        <w:rPr>
          <w:rFonts w:ascii="Times New Roman"/>
          <w:b w:val="false"/>
          <w:i w:val="false"/>
          <w:color w:val="000000"/>
          <w:sz w:val="28"/>
        </w:rPr>
        <w:t>
      переулок Абдуллы Розыбакиева 1, 2, 3, 4, 5, 6, 7, 8, 9, 10, 11, 12, 12/1, 12/2, 13, 14, 15, 16, 17, 18, 19, 20, 21, 22, 23, 24, 25, 26, 27, 28, 28А,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w:t>
      </w:r>
    </w:p>
    <w:bookmarkEnd w:id="339"/>
    <w:bookmarkStart w:name="z356" w:id="340"/>
    <w:p>
      <w:pPr>
        <w:spacing w:after="0"/>
        <w:ind w:left="0"/>
        <w:jc w:val="both"/>
      </w:pPr>
      <w:r>
        <w:rPr>
          <w:rFonts w:ascii="Times New Roman"/>
          <w:b w:val="false"/>
          <w:i w:val="false"/>
          <w:color w:val="000000"/>
          <w:sz w:val="28"/>
        </w:rPr>
        <w:t>
      улица Темирказык 1, 2, 3, 4, 5, 6, 7, 8, 9, 10, 11, 12, 13, 14, 15, 16, 17, 18, 19, 20, 21, 22, 23, 24, 25, 26, 27, 28, 29, 30, 31, 32, 33, 34, 35, 36, 37, 38, 39;</w:t>
      </w:r>
    </w:p>
    <w:bookmarkEnd w:id="340"/>
    <w:bookmarkStart w:name="z357" w:id="341"/>
    <w:p>
      <w:pPr>
        <w:spacing w:after="0"/>
        <w:ind w:left="0"/>
        <w:jc w:val="both"/>
      </w:pPr>
      <w:r>
        <w:rPr>
          <w:rFonts w:ascii="Times New Roman"/>
          <w:b w:val="false"/>
          <w:i w:val="false"/>
          <w:color w:val="000000"/>
          <w:sz w:val="28"/>
        </w:rPr>
        <w:t>
      улица Туран 1, 2, 3, 4, 5, 6, 7, 8, 9, 10, 11, 12, 13, 14, 15, 16, 17, 18, 19, 20, 21, 22, 23, 24, 25;</w:t>
      </w:r>
    </w:p>
    <w:bookmarkEnd w:id="341"/>
    <w:bookmarkStart w:name="z358" w:id="342"/>
    <w:p>
      <w:pPr>
        <w:spacing w:after="0"/>
        <w:ind w:left="0"/>
        <w:jc w:val="both"/>
      </w:pPr>
      <w:r>
        <w:rPr>
          <w:rFonts w:ascii="Times New Roman"/>
          <w:b w:val="false"/>
          <w:i w:val="false"/>
          <w:color w:val="000000"/>
          <w:sz w:val="28"/>
        </w:rPr>
        <w:t>
      улица Улытау 1, 2, 3, 4, 5, 6, 7, 8, 9, 10, 11, 12, 13, 14, 15, 16, 17, 18, 19, 20, 21, 22, 23, 24, 25, 26, 27, 28, 29, 30, 31, 32, 33, 34, 35, 36;</w:t>
      </w:r>
    </w:p>
    <w:bookmarkEnd w:id="342"/>
    <w:bookmarkStart w:name="z359" w:id="343"/>
    <w:p>
      <w:pPr>
        <w:spacing w:after="0"/>
        <w:ind w:left="0"/>
        <w:jc w:val="both"/>
      </w:pPr>
      <w:r>
        <w:rPr>
          <w:rFonts w:ascii="Times New Roman"/>
          <w:b w:val="false"/>
          <w:i w:val="false"/>
          <w:color w:val="000000"/>
          <w:sz w:val="28"/>
        </w:rPr>
        <w:t>
      улица Ханшатыр 1, 2, 3, 4, 5, 6, 7, 8, 9, 10, 11, 12, 13, 14, 15, 16, 17, 18, 19, 20, 21, 22, 23, 24, 25, 26;</w:t>
      </w:r>
    </w:p>
    <w:bookmarkEnd w:id="343"/>
    <w:bookmarkStart w:name="z360" w:id="344"/>
    <w:p>
      <w:pPr>
        <w:spacing w:after="0"/>
        <w:ind w:left="0"/>
        <w:jc w:val="both"/>
      </w:pPr>
      <w:r>
        <w:rPr>
          <w:rFonts w:ascii="Times New Roman"/>
          <w:b w:val="false"/>
          <w:i w:val="false"/>
          <w:color w:val="000000"/>
          <w:sz w:val="28"/>
        </w:rPr>
        <w:t>
      улица Шапагат 1, 2, 3, 4, 5, 6, 7, 8, 9, 10, 11, 12, 13, 14, 15, 16.</w:t>
      </w:r>
    </w:p>
    <w:bookmarkEnd w:id="344"/>
    <w:bookmarkStart w:name="z361" w:id="345"/>
    <w:p>
      <w:pPr>
        <w:spacing w:after="0"/>
        <w:ind w:left="0"/>
        <w:jc w:val="both"/>
      </w:pPr>
      <w:r>
        <w:rPr>
          <w:rFonts w:ascii="Times New Roman"/>
          <w:b w:val="false"/>
          <w:i w:val="false"/>
          <w:color w:val="000000"/>
          <w:sz w:val="28"/>
        </w:rPr>
        <w:t>
      Избирательный участок № 490</w:t>
      </w:r>
    </w:p>
    <w:bookmarkEnd w:id="345"/>
    <w:bookmarkStart w:name="z362" w:id="346"/>
    <w:p>
      <w:pPr>
        <w:spacing w:after="0"/>
        <w:ind w:left="0"/>
        <w:jc w:val="both"/>
      </w:pPr>
      <w:r>
        <w:rPr>
          <w:rFonts w:ascii="Times New Roman"/>
          <w:b w:val="false"/>
          <w:i w:val="false"/>
          <w:color w:val="000000"/>
          <w:sz w:val="28"/>
        </w:rPr>
        <w:t>
      Центр избирательного участка: город Тараз, жилой массив Береке, улица Шалкар 77, здание коммунального государственного учреждения "Средняя школа № 59 отдела образования города Тараз управления образования акимата Жамбылской области".</w:t>
      </w:r>
    </w:p>
    <w:bookmarkEnd w:id="346"/>
    <w:bookmarkStart w:name="z363" w:id="347"/>
    <w:p>
      <w:pPr>
        <w:spacing w:after="0"/>
        <w:ind w:left="0"/>
        <w:jc w:val="both"/>
      </w:pPr>
      <w:r>
        <w:rPr>
          <w:rFonts w:ascii="Times New Roman"/>
          <w:b w:val="false"/>
          <w:i w:val="false"/>
          <w:color w:val="000000"/>
          <w:sz w:val="28"/>
        </w:rPr>
        <w:t>
      Границы избирательного участка: город Тараз: жилой массив Алма: улица Абрикосовая 1, 2, 3, 4, 5, 6, 7, 8, 9, 10, 11, 12, 13, 14, 15, 16, 17, 18, 19, 20, 21, 22, 23, 24, 25, 26, 27, 28, 29, 30, 31, 32, 33, 34, 35, 36, 37, 38, 39, 40, 41, 42, 43, 44, 45, 46, 47, 48, 48А, 49, 50, 51, 52, 53, 54, 55, 56, 57, 58, 59, 60, 61;</w:t>
      </w:r>
    </w:p>
    <w:bookmarkEnd w:id="347"/>
    <w:bookmarkStart w:name="z364" w:id="348"/>
    <w:p>
      <w:pPr>
        <w:spacing w:after="0"/>
        <w:ind w:left="0"/>
        <w:jc w:val="both"/>
      </w:pPr>
      <w:r>
        <w:rPr>
          <w:rFonts w:ascii="Times New Roman"/>
          <w:b w:val="false"/>
          <w:i w:val="false"/>
          <w:color w:val="000000"/>
          <w:sz w:val="28"/>
        </w:rPr>
        <w:t>
      улица Алчовая 1, 2, 3, 4, 5, 6, 7, 8, 9, 10, 11, 12, 13, 14, 15, 16, 17, 18, 19, 20;</w:t>
      </w:r>
    </w:p>
    <w:bookmarkEnd w:id="348"/>
    <w:bookmarkStart w:name="z365" w:id="349"/>
    <w:p>
      <w:pPr>
        <w:spacing w:after="0"/>
        <w:ind w:left="0"/>
        <w:jc w:val="both"/>
      </w:pPr>
      <w:r>
        <w:rPr>
          <w:rFonts w:ascii="Times New Roman"/>
          <w:b w:val="false"/>
          <w:i w:val="false"/>
          <w:color w:val="000000"/>
          <w:sz w:val="28"/>
        </w:rPr>
        <w:t>
      улица Вишневая 1, 2, 2А, 3, 4, 5, 6, 7, 8, 9, 10, 11, 12, 13, 14, 15, 16, 17, 18, 19, 20, 21, 22, 23, 24, 25, 26, 27, 28, 29, 30, 31, 32, 33, 34, 35, 36, 37, 38, 39, 40, 41, 42, 43, 44, 45, 46, 47, 48, 49, 50, 51, 52, 53, 54, 55, 56, 57, 58, 59, 60, 61, 62, 63, 64;</w:t>
      </w:r>
    </w:p>
    <w:bookmarkEnd w:id="349"/>
    <w:bookmarkStart w:name="z366" w:id="350"/>
    <w:p>
      <w:pPr>
        <w:spacing w:after="0"/>
        <w:ind w:left="0"/>
        <w:jc w:val="both"/>
      </w:pPr>
      <w:r>
        <w:rPr>
          <w:rFonts w:ascii="Times New Roman"/>
          <w:b w:val="false"/>
          <w:i w:val="false"/>
          <w:color w:val="000000"/>
          <w:sz w:val="28"/>
        </w:rPr>
        <w:t>
      улица Малиновая 1, 2, 3, 4, 5, 6, 7, 8, 9, 10, 11, 12, 13, 14, 15, 16, 17, 18, 19, 20, 21, 22, 23, 24, 24А, 24В, 24Д, 25, 26, 27, 28, 29, 30, 31, 31А, 32, 33, 34, 35, 36, 37, 38, 39, 39А, 39В, 40, 41, 42, 43, 44, 45, 46, 47, 48, 49, 50, 51;</w:t>
      </w:r>
    </w:p>
    <w:bookmarkEnd w:id="350"/>
    <w:bookmarkStart w:name="z367" w:id="351"/>
    <w:p>
      <w:pPr>
        <w:spacing w:after="0"/>
        <w:ind w:left="0"/>
        <w:jc w:val="both"/>
      </w:pPr>
      <w:r>
        <w:rPr>
          <w:rFonts w:ascii="Times New Roman"/>
          <w:b w:val="false"/>
          <w:i w:val="false"/>
          <w:color w:val="000000"/>
          <w:sz w:val="28"/>
        </w:rPr>
        <w:t>
      улица Яблочная 1, 2, 3, 4, 5, 6, 7, 8, 9, 10, 11, 12, 13, 14, 15, 16, 17, 18, 19, 20, 21, 22, 23, 24, 25, 26, 27, 28, 29, 30, 31, 32, 33, 34, 35, 36, 37, 38, 39, 40, 41, 42, 43, 44, 45, 46, 47, 48, 49, 50, 51, 52, 53, 54, 55, 56, 57, 58, 59, 60, 61, 62, 63, 64, 65, 66, 67, 68, 69, 70;</w:t>
      </w:r>
    </w:p>
    <w:bookmarkEnd w:id="351"/>
    <w:bookmarkStart w:name="z368" w:id="352"/>
    <w:p>
      <w:pPr>
        <w:spacing w:after="0"/>
        <w:ind w:left="0"/>
        <w:jc w:val="both"/>
      </w:pPr>
      <w:r>
        <w:rPr>
          <w:rFonts w:ascii="Times New Roman"/>
          <w:b w:val="false"/>
          <w:i w:val="false"/>
          <w:color w:val="000000"/>
          <w:sz w:val="28"/>
        </w:rPr>
        <w:t>
      жилой массив Береке: улица Акниет 1, 2, 3, 4, 5, 6, 7, 8, 9, 10, 11, 12, 13, 14, 15, 16, 17, 18, 19, 20, 21, 22, 23, 24, 25, 26, 27, 28, 29, 30, 31, 32, 33, 34, 35, 36, 37, 38, 39, 40, 41, 42, 43;</w:t>
      </w:r>
    </w:p>
    <w:bookmarkEnd w:id="352"/>
    <w:bookmarkStart w:name="z369" w:id="353"/>
    <w:p>
      <w:pPr>
        <w:spacing w:after="0"/>
        <w:ind w:left="0"/>
        <w:jc w:val="both"/>
      </w:pPr>
      <w:r>
        <w:rPr>
          <w:rFonts w:ascii="Times New Roman"/>
          <w:b w:val="false"/>
          <w:i w:val="false"/>
          <w:color w:val="000000"/>
          <w:sz w:val="28"/>
        </w:rPr>
        <w:t>
      улица Бастау 1, 2, 3, 4, 5, 6, 7, 8, 9, 10, 11, 12, 13, 14, 15, 16, 17, 18, 19, 20, 21, 22, 23, 24, 25, 26, 27, 28, 29, 29А,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w:t>
      </w:r>
    </w:p>
    <w:bookmarkEnd w:id="353"/>
    <w:bookmarkStart w:name="z370" w:id="354"/>
    <w:p>
      <w:pPr>
        <w:spacing w:after="0"/>
        <w:ind w:left="0"/>
        <w:jc w:val="both"/>
      </w:pPr>
      <w:r>
        <w:rPr>
          <w:rFonts w:ascii="Times New Roman"/>
          <w:b w:val="false"/>
          <w:i w:val="false"/>
          <w:color w:val="000000"/>
          <w:sz w:val="28"/>
        </w:rPr>
        <w:t>
      улица Бирлестик 1, 2, 3, 4, 5, 6, 7, 8, 9, 10, 11, 12, 13, 14, 15, 16, 17, 18, 19, 20, 21, 22, 23, 24, 25, 26, 27, 28, 29, 30, 31, 32, 33, 34, 35, 36, 37, 38, 39;</w:t>
      </w:r>
    </w:p>
    <w:bookmarkEnd w:id="354"/>
    <w:bookmarkStart w:name="z371" w:id="355"/>
    <w:p>
      <w:pPr>
        <w:spacing w:after="0"/>
        <w:ind w:left="0"/>
        <w:jc w:val="both"/>
      </w:pPr>
      <w:r>
        <w:rPr>
          <w:rFonts w:ascii="Times New Roman"/>
          <w:b w:val="false"/>
          <w:i w:val="false"/>
          <w:color w:val="000000"/>
          <w:sz w:val="28"/>
        </w:rPr>
        <w:t>
      улица Дария 1, 2, 3, 4, 5, 6, 7, 8, 9, 10, 11, 12, 13, 14, 15;</w:t>
      </w:r>
    </w:p>
    <w:bookmarkEnd w:id="355"/>
    <w:bookmarkStart w:name="z372" w:id="356"/>
    <w:p>
      <w:pPr>
        <w:spacing w:after="0"/>
        <w:ind w:left="0"/>
        <w:jc w:val="both"/>
      </w:pPr>
      <w:r>
        <w:rPr>
          <w:rFonts w:ascii="Times New Roman"/>
          <w:b w:val="false"/>
          <w:i w:val="false"/>
          <w:color w:val="000000"/>
          <w:sz w:val="28"/>
        </w:rPr>
        <w:t>
      улица Жаксылык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356"/>
    <w:bookmarkStart w:name="z373" w:id="357"/>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39/41, 40, 41, 42, 43, 44, 45, 46, 47, 48, 49, 50, 51, 52, 53, 54, 55, 56, 57, 58, 59, 60, 61, 62, 63, 64, 65, 66, 67, 68, 69, 70, 71, 72, 73, 74, 75, 76, 77, 78, 79, 80, 81, 82, 83, 84, 85, 86, 87;</w:t>
      </w:r>
    </w:p>
    <w:bookmarkEnd w:id="357"/>
    <w:bookmarkStart w:name="z374" w:id="358"/>
    <w:p>
      <w:pPr>
        <w:spacing w:after="0"/>
        <w:ind w:left="0"/>
        <w:jc w:val="both"/>
      </w:pPr>
      <w:r>
        <w:rPr>
          <w:rFonts w:ascii="Times New Roman"/>
          <w:b w:val="false"/>
          <w:i w:val="false"/>
          <w:color w:val="000000"/>
          <w:sz w:val="28"/>
        </w:rPr>
        <w:t>
      улица Шалкар 1, 2, 3, 4, 5, 6, 7, 8, 9, 10, 11, 12, 13, 14, 15, 16, 17, 18, 19, 20, 21, 22, 23, 24, 25, 26, 27, 28, 29, 30, 31, 32, 33, 34, 35, 36, 37, 38, 39, 40, 41, 42, 43, 44, 45, 46, 47, 48, 49, 50, 51, 52, 53, 54, 55, 56, 57, 58, 59, 60, 61, 62, 63, 64, 65, 66, 67, 68, 69, 70, 71, 72, 73, 74, 75, 76, 77;</w:t>
      </w:r>
    </w:p>
    <w:bookmarkEnd w:id="358"/>
    <w:bookmarkStart w:name="z375" w:id="359"/>
    <w:p>
      <w:pPr>
        <w:spacing w:after="0"/>
        <w:ind w:left="0"/>
        <w:jc w:val="both"/>
      </w:pPr>
      <w:r>
        <w:rPr>
          <w:rFonts w:ascii="Times New Roman"/>
          <w:b w:val="false"/>
          <w:i w:val="false"/>
          <w:color w:val="000000"/>
          <w:sz w:val="28"/>
        </w:rPr>
        <w:t>
      улица Шугыла 1, 2, 3, 4, 5, 6, 7, 8, 9, 10, 11, 12, 13, 14, 15, 16, 17, 18, 19, 20, 21, 22, 23, 24, 25, 26, 27, 28, 29, 30, 31, 32, 33, 34, 35, 36, 37, 38, 39, 40, 41, 42, 43, 44, 45, 46, 47, 48, 49, 50, 51, 52, 53, 54, 55, 56, 57, 58, 59, 60, 61, 62, 63, 64, 65, 66, 67, 68;</w:t>
      </w:r>
    </w:p>
    <w:bookmarkEnd w:id="359"/>
    <w:bookmarkStart w:name="z376" w:id="360"/>
    <w:p>
      <w:pPr>
        <w:spacing w:after="0"/>
        <w:ind w:left="0"/>
        <w:jc w:val="both"/>
      </w:pPr>
      <w:r>
        <w:rPr>
          <w:rFonts w:ascii="Times New Roman"/>
          <w:b w:val="false"/>
          <w:i w:val="false"/>
          <w:color w:val="000000"/>
          <w:sz w:val="28"/>
        </w:rPr>
        <w:t>
      улица Ырыс 1, 2, 3, 4, 5, 6, 7, 8, 9, 10, 11, 12, 13, 14, 15, 16, 17, 18, 19, 20, 21, 22, 23, 24, 25, 26, 27, 28, 29, 30, 31, 32, 33, 34, 35, 36, 37, 38, 39, 40, 41, 42, 43, 44, 45, 46, 47, 48, 49, 50, 51, 52, 53, 54, 55;</w:t>
      </w:r>
    </w:p>
    <w:bookmarkEnd w:id="360"/>
    <w:bookmarkStart w:name="z377" w:id="361"/>
    <w:p>
      <w:pPr>
        <w:spacing w:after="0"/>
        <w:ind w:left="0"/>
        <w:jc w:val="both"/>
      </w:pPr>
      <w:r>
        <w:rPr>
          <w:rFonts w:ascii="Times New Roman"/>
          <w:b w:val="false"/>
          <w:i w:val="false"/>
          <w:color w:val="000000"/>
          <w:sz w:val="28"/>
        </w:rPr>
        <w:t>
      жилой массив Коммунальник: улица Адырна 1, 2, 3, 4, 5, 6, 7, 8, 9, 10, 11, 12, 13, 14, 15, 16, 16А, 16/9, 17, 18, 19, 20, 21, 22, 23, 24, 25, 26, 26А, 26Б, 27, 27Б, 28, 29, 29А, 30, 31, 31/12, 32, 33, 33А, 34, 35, 36, 37, 38, 39;</w:t>
      </w:r>
    </w:p>
    <w:bookmarkEnd w:id="361"/>
    <w:bookmarkStart w:name="z378" w:id="362"/>
    <w:p>
      <w:pPr>
        <w:spacing w:after="0"/>
        <w:ind w:left="0"/>
        <w:jc w:val="both"/>
      </w:pPr>
      <w:r>
        <w:rPr>
          <w:rFonts w:ascii="Times New Roman"/>
          <w:b w:val="false"/>
          <w:i w:val="false"/>
          <w:color w:val="000000"/>
          <w:sz w:val="28"/>
        </w:rPr>
        <w:t>
      улица Акберген 58, 59, 60, 61, 62, 63, 64, 65, 66, 67, 68, 69, 70, 71, 71А, 72, 73, 74, 75, 76, 77, 78, 79, 80, 80А, 81, 82, 83, 84, 85, 86;</w:t>
      </w:r>
    </w:p>
    <w:bookmarkEnd w:id="362"/>
    <w:bookmarkStart w:name="z379" w:id="363"/>
    <w:p>
      <w:pPr>
        <w:spacing w:after="0"/>
        <w:ind w:left="0"/>
        <w:jc w:val="both"/>
      </w:pPr>
      <w:r>
        <w:rPr>
          <w:rFonts w:ascii="Times New Roman"/>
          <w:b w:val="false"/>
          <w:i w:val="false"/>
          <w:color w:val="000000"/>
          <w:sz w:val="28"/>
        </w:rPr>
        <w:t>
      улица Акгул 14, 31, 33, 40, 42А, 42/12, 43, 43А, 44, 45, 46А, 50, 50/5, 51, 51/5, 52/5, 53, 53/9, 54, 55, 55/13, 56, 56А, 57, 58, 58А, 59, 59А, 60, 60А, 61, 61/5, 62, 62/5, 63, 63/5, 64, 65/5, 178;</w:t>
      </w:r>
    </w:p>
    <w:bookmarkEnd w:id="363"/>
    <w:bookmarkStart w:name="z380" w:id="364"/>
    <w:p>
      <w:pPr>
        <w:spacing w:after="0"/>
        <w:ind w:left="0"/>
        <w:jc w:val="both"/>
      </w:pPr>
      <w:r>
        <w:rPr>
          <w:rFonts w:ascii="Times New Roman"/>
          <w:b w:val="false"/>
          <w:i w:val="false"/>
          <w:color w:val="000000"/>
          <w:sz w:val="28"/>
        </w:rPr>
        <w:t>
      улица Белес 1, 2, 3, 4, 5, 6, 7, 8, 9, 10, 11, 12, 13, 14, 15, 16, 17, 17А, 18, 19, 20, 21, 22, 22А, 23, 88, 90, 92, 95, 97, 158;</w:t>
      </w:r>
    </w:p>
    <w:bookmarkEnd w:id="364"/>
    <w:bookmarkStart w:name="z381" w:id="365"/>
    <w:p>
      <w:pPr>
        <w:spacing w:after="0"/>
        <w:ind w:left="0"/>
        <w:jc w:val="both"/>
      </w:pPr>
      <w:r>
        <w:rPr>
          <w:rFonts w:ascii="Times New Roman"/>
          <w:b w:val="false"/>
          <w:i w:val="false"/>
          <w:color w:val="000000"/>
          <w:sz w:val="28"/>
        </w:rPr>
        <w:t>
      улица Вишневая 10, 12, 13, 14, 14/4, 15/4, 16, 16/4, 17, 18, 19А, 19/4, 20, 22, 24, 25, 25А, 28/4, 29, 29/4, 30, 31, 32, 33/4, 34/4, 35/4, 36/4, 37, 37/4, 37/8, 39/9, 102, 161, 163;</w:t>
      </w:r>
    </w:p>
    <w:bookmarkEnd w:id="365"/>
    <w:bookmarkStart w:name="z382" w:id="366"/>
    <w:p>
      <w:pPr>
        <w:spacing w:after="0"/>
        <w:ind w:left="0"/>
        <w:jc w:val="both"/>
      </w:pPr>
      <w:r>
        <w:rPr>
          <w:rFonts w:ascii="Times New Roman"/>
          <w:b w:val="false"/>
          <w:i w:val="false"/>
          <w:color w:val="000000"/>
          <w:sz w:val="28"/>
        </w:rPr>
        <w:t xml:space="preserve">
      улица Дербес 3, 3А, 3Б, 6, 7, 8, 22, 59, 61, 62, 64, 65, 66/4, 67, 68, 69А, 69, 70А, 71, 71/4, 72А, 72, 74, 76, 77, 79, 80, 82, 83, 84, 89, 91А, 91, 91/5, 169, 170; </w:t>
      </w:r>
    </w:p>
    <w:bookmarkEnd w:id="366"/>
    <w:bookmarkStart w:name="z383" w:id="367"/>
    <w:p>
      <w:pPr>
        <w:spacing w:after="0"/>
        <w:ind w:left="0"/>
        <w:jc w:val="both"/>
      </w:pPr>
      <w:r>
        <w:rPr>
          <w:rFonts w:ascii="Times New Roman"/>
          <w:b w:val="false"/>
          <w:i w:val="false"/>
          <w:color w:val="000000"/>
          <w:sz w:val="28"/>
        </w:rPr>
        <w:t>
      улица Емен 1, 2, 2/5, 3, 3/9, 4, 4/9, 5, 6, 8, 8Б, 9, 10, 11, 11А, 13, 15А, 15, 17, 25, 85, 86, 87, 90, 92, 96, 98, 100, 173/1;</w:t>
      </w:r>
    </w:p>
    <w:bookmarkEnd w:id="367"/>
    <w:bookmarkStart w:name="z384" w:id="368"/>
    <w:p>
      <w:pPr>
        <w:spacing w:after="0"/>
        <w:ind w:left="0"/>
        <w:jc w:val="both"/>
      </w:pPr>
      <w:r>
        <w:rPr>
          <w:rFonts w:ascii="Times New Roman"/>
          <w:b w:val="false"/>
          <w:i w:val="false"/>
          <w:color w:val="000000"/>
          <w:sz w:val="28"/>
        </w:rPr>
        <w:t>
      улица Жартас 105;</w:t>
      </w:r>
    </w:p>
    <w:bookmarkEnd w:id="368"/>
    <w:bookmarkStart w:name="z385" w:id="369"/>
    <w:p>
      <w:pPr>
        <w:spacing w:after="0"/>
        <w:ind w:left="0"/>
        <w:jc w:val="both"/>
      </w:pPr>
      <w:r>
        <w:rPr>
          <w:rFonts w:ascii="Times New Roman"/>
          <w:b w:val="false"/>
          <w:i w:val="false"/>
          <w:color w:val="000000"/>
          <w:sz w:val="28"/>
        </w:rPr>
        <w:t>
      улица Жулдыз 13, 16, 62/7, 63, 68, 68/3, 79, 81, 84, 85, 146, 148, 151;</w:t>
      </w:r>
    </w:p>
    <w:bookmarkEnd w:id="369"/>
    <w:bookmarkStart w:name="z386" w:id="370"/>
    <w:p>
      <w:pPr>
        <w:spacing w:after="0"/>
        <w:ind w:left="0"/>
        <w:jc w:val="both"/>
      </w:pPr>
      <w:r>
        <w:rPr>
          <w:rFonts w:ascii="Times New Roman"/>
          <w:b w:val="false"/>
          <w:i w:val="false"/>
          <w:color w:val="000000"/>
          <w:sz w:val="28"/>
        </w:rPr>
        <w:t>
      улица Иргели 5, 5А, 7, 9, 11, 12, 12А, 13;</w:t>
      </w:r>
    </w:p>
    <w:bookmarkEnd w:id="370"/>
    <w:bookmarkStart w:name="z387" w:id="371"/>
    <w:p>
      <w:pPr>
        <w:spacing w:after="0"/>
        <w:ind w:left="0"/>
        <w:jc w:val="both"/>
      </w:pPr>
      <w:r>
        <w:rPr>
          <w:rFonts w:ascii="Times New Roman"/>
          <w:b w:val="false"/>
          <w:i w:val="false"/>
          <w:color w:val="000000"/>
          <w:sz w:val="28"/>
        </w:rPr>
        <w:t>
      улица Кыран 101, 93, 100, 105, 107, 108, 3, 92, 92А, 17/2, 5, 2/7, 103А, 17, 17А, 20;</w:t>
      </w:r>
    </w:p>
    <w:bookmarkEnd w:id="371"/>
    <w:bookmarkStart w:name="z388" w:id="372"/>
    <w:p>
      <w:pPr>
        <w:spacing w:after="0"/>
        <w:ind w:left="0"/>
        <w:jc w:val="both"/>
      </w:pPr>
      <w:r>
        <w:rPr>
          <w:rFonts w:ascii="Times New Roman"/>
          <w:b w:val="false"/>
          <w:i w:val="false"/>
          <w:color w:val="000000"/>
          <w:sz w:val="28"/>
        </w:rPr>
        <w:t>
      улица Орнек 10, 11, 12, 13, 14, 15, 16, 17, 18, 19, 20, 21, 22, 23, 24, 25, 26, 27, 28;</w:t>
      </w:r>
    </w:p>
    <w:bookmarkEnd w:id="372"/>
    <w:bookmarkStart w:name="z389" w:id="373"/>
    <w:p>
      <w:pPr>
        <w:spacing w:after="0"/>
        <w:ind w:left="0"/>
        <w:jc w:val="both"/>
      </w:pPr>
      <w:r>
        <w:rPr>
          <w:rFonts w:ascii="Times New Roman"/>
          <w:b w:val="false"/>
          <w:i w:val="false"/>
          <w:color w:val="000000"/>
          <w:sz w:val="28"/>
        </w:rPr>
        <w:t xml:space="preserve">
      улица Раушангул 1, 2, 31А, 33, 33А, 35, 37, 38, 38/11, 40, 42, 42/11, 43/11, 45, 46, 47, 48, 49, 50, 51, 51А, 54, 56, 57, 58, 59, 60/4, 61/4, 62, 62/4, 63, 64/4, 65/4; </w:t>
      </w:r>
    </w:p>
    <w:bookmarkEnd w:id="373"/>
    <w:bookmarkStart w:name="z390" w:id="374"/>
    <w:p>
      <w:pPr>
        <w:spacing w:after="0"/>
        <w:ind w:left="0"/>
        <w:jc w:val="both"/>
      </w:pPr>
      <w:r>
        <w:rPr>
          <w:rFonts w:ascii="Times New Roman"/>
          <w:b w:val="false"/>
          <w:i w:val="false"/>
          <w:color w:val="000000"/>
          <w:sz w:val="28"/>
        </w:rPr>
        <w:t>
      улица Тупиковая 1;</w:t>
      </w:r>
    </w:p>
    <w:bookmarkEnd w:id="374"/>
    <w:bookmarkStart w:name="z391" w:id="375"/>
    <w:p>
      <w:pPr>
        <w:spacing w:after="0"/>
        <w:ind w:left="0"/>
        <w:jc w:val="both"/>
      </w:pPr>
      <w:r>
        <w:rPr>
          <w:rFonts w:ascii="Times New Roman"/>
          <w:b w:val="false"/>
          <w:i w:val="false"/>
          <w:color w:val="000000"/>
          <w:sz w:val="28"/>
        </w:rPr>
        <w:t>
      улица Улар 6, 6А, 14, 16, 66, 68, 69, 70, 71, 74, 75, 75, 77, 78, 80, 81, 84, 84А, 86, 87, 88;</w:t>
      </w:r>
    </w:p>
    <w:bookmarkEnd w:id="375"/>
    <w:bookmarkStart w:name="z392" w:id="376"/>
    <w:p>
      <w:pPr>
        <w:spacing w:after="0"/>
        <w:ind w:left="0"/>
        <w:jc w:val="both"/>
      </w:pPr>
      <w:r>
        <w:rPr>
          <w:rFonts w:ascii="Times New Roman"/>
          <w:b w:val="false"/>
          <w:i w:val="false"/>
          <w:color w:val="000000"/>
          <w:sz w:val="28"/>
        </w:rPr>
        <w:t>
      улица Улгили 2, 4, 9, 39Б, 40А, 40В, 43, 48, 51/2, 52, 52, 53, 54, 56, 57, 57А, 59, 61, 64, 68, 68А;</w:t>
      </w:r>
    </w:p>
    <w:bookmarkEnd w:id="376"/>
    <w:bookmarkStart w:name="z393" w:id="377"/>
    <w:p>
      <w:pPr>
        <w:spacing w:after="0"/>
        <w:ind w:left="0"/>
        <w:jc w:val="both"/>
      </w:pPr>
      <w:r>
        <w:rPr>
          <w:rFonts w:ascii="Times New Roman"/>
          <w:b w:val="false"/>
          <w:i w:val="false"/>
          <w:color w:val="000000"/>
          <w:sz w:val="28"/>
        </w:rPr>
        <w:t>
      улица Уркер 1, 1А, 2, 3, 7;</w:t>
      </w:r>
    </w:p>
    <w:bookmarkEnd w:id="377"/>
    <w:bookmarkStart w:name="z394" w:id="378"/>
    <w:p>
      <w:pPr>
        <w:spacing w:after="0"/>
        <w:ind w:left="0"/>
        <w:jc w:val="both"/>
      </w:pPr>
      <w:r>
        <w:rPr>
          <w:rFonts w:ascii="Times New Roman"/>
          <w:b w:val="false"/>
          <w:i w:val="false"/>
          <w:color w:val="000000"/>
          <w:sz w:val="28"/>
        </w:rPr>
        <w:t>
      улица Шабдалы 12, 19, 22, 23, 24, 26, 27, 31, 33, 33А, 37, 113, 115, 121, 124, 125;</w:t>
      </w:r>
    </w:p>
    <w:bookmarkEnd w:id="378"/>
    <w:bookmarkStart w:name="z395" w:id="379"/>
    <w:p>
      <w:pPr>
        <w:spacing w:after="0"/>
        <w:ind w:left="0"/>
        <w:jc w:val="both"/>
      </w:pPr>
      <w:r>
        <w:rPr>
          <w:rFonts w:ascii="Times New Roman"/>
          <w:b w:val="false"/>
          <w:i w:val="false"/>
          <w:color w:val="000000"/>
          <w:sz w:val="28"/>
        </w:rPr>
        <w:t>
      улица Яблочная 1, 2, 3, 4, 6, 40, 43, 46, 49, 56, 57, 132, 134, 134А;</w:t>
      </w:r>
    </w:p>
    <w:bookmarkEnd w:id="379"/>
    <w:bookmarkStart w:name="z396" w:id="380"/>
    <w:p>
      <w:pPr>
        <w:spacing w:after="0"/>
        <w:ind w:left="0"/>
        <w:jc w:val="both"/>
      </w:pPr>
      <w:r>
        <w:rPr>
          <w:rFonts w:ascii="Times New Roman"/>
          <w:b w:val="false"/>
          <w:i w:val="false"/>
          <w:color w:val="000000"/>
          <w:sz w:val="28"/>
        </w:rPr>
        <w:t>
      жилой массив Химик: переулок 4 Мичурина 136;</w:t>
      </w:r>
    </w:p>
    <w:bookmarkEnd w:id="380"/>
    <w:bookmarkStart w:name="z397" w:id="381"/>
    <w:p>
      <w:pPr>
        <w:spacing w:after="0"/>
        <w:ind w:left="0"/>
        <w:jc w:val="both"/>
      </w:pPr>
      <w:r>
        <w:rPr>
          <w:rFonts w:ascii="Times New Roman"/>
          <w:b w:val="false"/>
          <w:i w:val="false"/>
          <w:color w:val="000000"/>
          <w:sz w:val="28"/>
        </w:rPr>
        <w:t>
      улица Ак Баян 1, 2, 3, 4, 5, 6, 7, 8, 9, 10, 11, 11А, 12, 13, 14, 15, 15А, 16, 17, 18, 19;</w:t>
      </w:r>
    </w:p>
    <w:bookmarkEnd w:id="381"/>
    <w:bookmarkStart w:name="z398" w:id="382"/>
    <w:p>
      <w:pPr>
        <w:spacing w:after="0"/>
        <w:ind w:left="0"/>
        <w:jc w:val="both"/>
      </w:pPr>
      <w:r>
        <w:rPr>
          <w:rFonts w:ascii="Times New Roman"/>
          <w:b w:val="false"/>
          <w:i w:val="false"/>
          <w:color w:val="000000"/>
          <w:sz w:val="28"/>
        </w:rPr>
        <w:t>
      улица Кызылагаш 1, 2, 3, 4, 5, 6, 7, 8, 9, 10, 11, 12, 13, 14, 15, 16, 17, 18, 19, 20, 21, 22, 71;</w:t>
      </w:r>
    </w:p>
    <w:bookmarkEnd w:id="382"/>
    <w:bookmarkStart w:name="z399" w:id="383"/>
    <w:p>
      <w:pPr>
        <w:spacing w:after="0"/>
        <w:ind w:left="0"/>
        <w:jc w:val="both"/>
      </w:pPr>
      <w:r>
        <w:rPr>
          <w:rFonts w:ascii="Times New Roman"/>
          <w:b w:val="false"/>
          <w:i w:val="false"/>
          <w:color w:val="000000"/>
          <w:sz w:val="28"/>
        </w:rPr>
        <w:t>
      улица Лашын 1, 2, 3, 4, 5, 6, 7, 8, 9, 10, 11, 12, 13, 14, 15, 16, 17, 18, 19, 20, 21, 22, 23, 24, 25, 26, 27, 28, 28А, 29, 30, 31, 32, 33, 34, 35, 36, 37, 38, 39, 40, 41, 42, 42А, 43, 44, 45, 46, 46А, 47, 48, 48А, 49, 50, 51, 52, 53, 54, 55, 56, 57, 58, 59, 60, 61, 62, 63, 64, 64А, 65, 66, 66А, 67, 68, 69, 70, 71, 72, 73, 73А,74, 75, 76, 77, 78, 79, 80, 81, 82, 83, 84, 85, 86, 87, 88, 89, 90, 91, 92, 93, 94, 95, 96, 97, 98, 99, 100, 101, 102, 103, 104, 104А, 105, 106, 106А, 107, 108, 108Б, 109, 110, 110А, 111, 112, 113, 114, 115, 116, 117, 118, 118Б;</w:t>
      </w:r>
    </w:p>
    <w:bookmarkEnd w:id="383"/>
    <w:bookmarkStart w:name="z400" w:id="384"/>
    <w:p>
      <w:pPr>
        <w:spacing w:after="0"/>
        <w:ind w:left="0"/>
        <w:jc w:val="both"/>
      </w:pPr>
      <w:r>
        <w:rPr>
          <w:rFonts w:ascii="Times New Roman"/>
          <w:b w:val="false"/>
          <w:i w:val="false"/>
          <w:color w:val="000000"/>
          <w:sz w:val="28"/>
        </w:rPr>
        <w:t>
      улица Орбулак 1, 2, 3, 4, 5, 6, 7, 8, 9, 10;</w:t>
      </w:r>
    </w:p>
    <w:bookmarkEnd w:id="384"/>
    <w:bookmarkStart w:name="z401" w:id="385"/>
    <w:p>
      <w:pPr>
        <w:spacing w:after="0"/>
        <w:ind w:left="0"/>
        <w:jc w:val="both"/>
      </w:pPr>
      <w:r>
        <w:rPr>
          <w:rFonts w:ascii="Times New Roman"/>
          <w:b w:val="false"/>
          <w:i w:val="false"/>
          <w:color w:val="000000"/>
          <w:sz w:val="28"/>
        </w:rPr>
        <w:t>
      улица Самалдык 1, 2, 3, 4, 5, 6, 7, 8, 9, 10, 11, 12, 13, 14, 15, 16, 17, 18, 19, 20, 21, 22, 23, 24, 25, 26, 27, 28, 29, 30, 31, 32, 33, 34, 35, 36, 37, 38, 39, 40, 41, 42, 43;</w:t>
      </w:r>
    </w:p>
    <w:bookmarkEnd w:id="385"/>
    <w:bookmarkStart w:name="z402" w:id="386"/>
    <w:p>
      <w:pPr>
        <w:spacing w:after="0"/>
        <w:ind w:left="0"/>
        <w:jc w:val="both"/>
      </w:pPr>
      <w:r>
        <w:rPr>
          <w:rFonts w:ascii="Times New Roman"/>
          <w:b w:val="false"/>
          <w:i w:val="false"/>
          <w:color w:val="000000"/>
          <w:sz w:val="28"/>
        </w:rPr>
        <w:t>
      улица Самурык 1, 2, 2А, 3, 4, 5, 6, 7, 8, 9, 10, 10А, 11, 12, 13, 14, 15, 16, 17, 18, 19, 20, 21, 22, 23, 24, 25, 26, 27, 28, 29, 30, 31, 32, 33, 34, 35, 36, 37, 38, 39, 40, 40А, 41, 42, 43, 44, 45, 46, 47, 48, 48А, 49, 50, 51, 52, 53, 54, 55, 56, 57, 58, 59, 60, 61, 62, 62А, 63, 63А, 64, 65, 66, 67, 68, 69, 70, 71, 72, 72А, 73, 74, 75, 76, 77, 77А, 78, 79, 80, 81, 82, 82А, 83, 84, 85, 86, 87, 88, 89, 90, 91, 92, 93, 94, 94А, 95, 95А, 96, 97, 98, 99, 100, 101, 101Б, 102, 103, 104, 105, 106, 106А, 107, 108, 109, 110, 111, 112, 113, 114, 115, 116, 116А, 117, 117А, 118, 119, 120, 121, 122, 123, 124, 125, 126, 127, 127А, 128, 129, 130, 131, 132, 133, 134, 135, 136, 137, 138, 139, 140, 141, 141А, 142, 143, 144, 145, 146, 147, 148, 149, 150, 151, 152, 153, 154, 155, 155А, 156, 157, 158, 159, 160, 161, 162, 163, 164, 165, 166, 167, 168, 169;</w:t>
      </w:r>
    </w:p>
    <w:bookmarkEnd w:id="386"/>
    <w:bookmarkStart w:name="z403" w:id="387"/>
    <w:p>
      <w:pPr>
        <w:spacing w:after="0"/>
        <w:ind w:left="0"/>
        <w:jc w:val="both"/>
      </w:pPr>
      <w:r>
        <w:rPr>
          <w:rFonts w:ascii="Times New Roman"/>
          <w:b w:val="false"/>
          <w:i w:val="false"/>
          <w:color w:val="000000"/>
          <w:sz w:val="28"/>
        </w:rPr>
        <w:t>
      улица Тансамалы 2, 3, 4, 5, 6, 7, 8, 9, 10, 11, 12, 13, 14, 15, 16, 17, 18, 19, 20, 21, 22, 23, 24, 25, 26, 27, 28;</w:t>
      </w:r>
    </w:p>
    <w:bookmarkEnd w:id="387"/>
    <w:bookmarkStart w:name="z404" w:id="388"/>
    <w:p>
      <w:pPr>
        <w:spacing w:after="0"/>
        <w:ind w:left="0"/>
        <w:jc w:val="both"/>
      </w:pPr>
      <w:r>
        <w:rPr>
          <w:rFonts w:ascii="Times New Roman"/>
          <w:b w:val="false"/>
          <w:i w:val="false"/>
          <w:color w:val="000000"/>
          <w:sz w:val="28"/>
        </w:rPr>
        <w:t>
      улица Шаган 1, 2, 3, 4, 5, 6, 7, 8, 9, 10, 11, 12, 13, 14, 15, 16, 17, 18, 19, 20;</w:t>
      </w:r>
    </w:p>
    <w:bookmarkEnd w:id="388"/>
    <w:bookmarkStart w:name="z405" w:id="389"/>
    <w:p>
      <w:pPr>
        <w:spacing w:after="0"/>
        <w:ind w:left="0"/>
        <w:jc w:val="both"/>
      </w:pPr>
      <w:r>
        <w:rPr>
          <w:rFonts w:ascii="Times New Roman"/>
          <w:b w:val="false"/>
          <w:i w:val="false"/>
          <w:color w:val="000000"/>
          <w:sz w:val="28"/>
        </w:rPr>
        <w:t>
      улица Шиели 1, 1У, 2, 3, 4, 4А, 5, 6, 7, 8, 9, 10, 11, 12, 13, 14, 15, 16, 16А, 17, 17А, 18, 19, 20, 21, 22, 23, 24, 25, 26, 27, 28, 29, 30, 31, 32, 33, 34, 35, 36, 37, 38, 39, 40, 41, 42, 43, 44, 45, 46, 47, 48, 49, 50, 51, 52, 53, 54, 55, 56, 57, 58, 59, 60, 61, 62, 63, 64, 65, 66, 67, 68, 69, 70, 71, 72, 73, 73А, 74, 75, 76, 77, 78, 79, 80, 81, 82, 83, 84, 85, 86, 87, 88, 89, 90, 91, 92, 93, 94, 95, 96, 97, 98, 99, 100, 101, 102, 103, 104, 105, 106, 107, 108, 109, 110, 111, 112, 113, 114, 115, 116, 117, 118, 119, 120, 121, 122, 123, 124, 125, 126, 127, 127А,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w:t>
      </w:r>
    </w:p>
    <w:bookmarkEnd w:id="389"/>
    <w:bookmarkStart w:name="z406" w:id="390"/>
    <w:p>
      <w:pPr>
        <w:spacing w:after="0"/>
        <w:ind w:left="0"/>
        <w:jc w:val="both"/>
      </w:pPr>
      <w:r>
        <w:rPr>
          <w:rFonts w:ascii="Times New Roman"/>
          <w:b w:val="false"/>
          <w:i w:val="false"/>
          <w:color w:val="000000"/>
          <w:sz w:val="28"/>
        </w:rPr>
        <w:t>
      жилой массив Победа 1: улица Жагажай 1, 2, 2А, 3, 4, 5, 6, 7, 8, 9, 10, 11, 12, 13, 14, 15, 16, 17, 18, 19, 20, 21, 22, 23, 24, 25, 26, 27, 28, 29, 30, 31, 32, 33, 34, 35, 36, 37, 38, 39, 40, 41, 42, 43, 44, 45, 46, 47, 48, 49, 50, 51, 52, 53, 54, 55, 56, 57, 58, 59, 60, 61, 62, 63, 64;</w:t>
      </w:r>
    </w:p>
    <w:bookmarkEnd w:id="390"/>
    <w:bookmarkStart w:name="z407" w:id="391"/>
    <w:p>
      <w:pPr>
        <w:spacing w:after="0"/>
        <w:ind w:left="0"/>
        <w:jc w:val="both"/>
      </w:pPr>
      <w:r>
        <w:rPr>
          <w:rFonts w:ascii="Times New Roman"/>
          <w:b w:val="false"/>
          <w:i w:val="false"/>
          <w:color w:val="000000"/>
          <w:sz w:val="28"/>
        </w:rPr>
        <w:t>
      улица Дарагуль 1, 2, 3, 4, 5, 6, 7, 8, 9, 10, 11, 12, 13, 14, 15, 16, 17, 18, 19, 20, 21, 22, 23, 24, 25, 26, 27, 28, 29, 30, 31, 32, 33, 34, 35, 36, 37, 38, 39, 40, 41, 42, 43, 44, 45, 46, 47, 48, 49, 50, 51.</w:t>
      </w:r>
    </w:p>
    <w:bookmarkEnd w:id="391"/>
    <w:bookmarkStart w:name="z408" w:id="392"/>
    <w:p>
      <w:pPr>
        <w:spacing w:after="0"/>
        <w:ind w:left="0"/>
        <w:jc w:val="both"/>
      </w:pPr>
      <w:r>
        <w:rPr>
          <w:rFonts w:ascii="Times New Roman"/>
          <w:b w:val="false"/>
          <w:i w:val="false"/>
          <w:color w:val="000000"/>
          <w:sz w:val="28"/>
        </w:rPr>
        <w:t>
      Избирательный участок № 492</w:t>
      </w:r>
    </w:p>
    <w:bookmarkEnd w:id="392"/>
    <w:bookmarkStart w:name="z409" w:id="393"/>
    <w:p>
      <w:pPr>
        <w:spacing w:after="0"/>
        <w:ind w:left="0"/>
        <w:jc w:val="both"/>
      </w:pPr>
      <w:r>
        <w:rPr>
          <w:rFonts w:ascii="Times New Roman"/>
          <w:b w:val="false"/>
          <w:i w:val="false"/>
          <w:color w:val="000000"/>
          <w:sz w:val="28"/>
        </w:rPr>
        <w:t>
      Центр избирательного участка: город Тараз, массив Бурыл, улица Саду Шакирова 82, здание коммунального государственного учреждения "Средняя школа № 54 отдела образования города Тараз управления образования акимата Жамбылской области".</w:t>
      </w:r>
    </w:p>
    <w:bookmarkEnd w:id="393"/>
    <w:bookmarkStart w:name="z410" w:id="394"/>
    <w:p>
      <w:pPr>
        <w:spacing w:after="0"/>
        <w:ind w:left="0"/>
        <w:jc w:val="both"/>
      </w:pPr>
      <w:r>
        <w:rPr>
          <w:rFonts w:ascii="Times New Roman"/>
          <w:b w:val="false"/>
          <w:i w:val="false"/>
          <w:color w:val="000000"/>
          <w:sz w:val="28"/>
        </w:rPr>
        <w:t>
      Границы избирательного участка: город Тараз: улица Акколь 1, 2, 3, 4, 5, 6, 7, 8, 9, 10, 11, 12, 12А, 12Б, 13, 14, 15, 16, 17, 18, 18А, 19, 20, 21, 22, 23, 24, 24А, 25, 26, 27, 28, 28А, 29, 30, 31, 32, 33, 34, 35, 36, 36А, 37, 38, 39, 40, 41, 42, 43, 43А, 44, 45, 46, 47, 48, 49, 50, 51, 52, 53, 54, 55, 56, 57, 58, 59, 59А, 60, 61, 62, 63, 64, 65, 66, 67, 68, 69, 70, 71, 72, 73, 74, 75, 75А, 75Б, 76, 77, 78, 79, 80, 81, 82, 83, 84, 85, 86, 87, 88, 89, 90, 91, 92, 93, 94, 95, 96, 97, 98, 99, 100, 101, 102, 103, 104, 105, 106, 107, 108, 109, 110, 111, 112, 113, 114, 115, 116, 117, 118, 119, 120, 121, 122, 123, 124, 651;</w:t>
      </w:r>
    </w:p>
    <w:bookmarkEnd w:id="394"/>
    <w:bookmarkStart w:name="z411" w:id="395"/>
    <w:p>
      <w:pPr>
        <w:spacing w:after="0"/>
        <w:ind w:left="0"/>
        <w:jc w:val="both"/>
      </w:pPr>
      <w:r>
        <w:rPr>
          <w:rFonts w:ascii="Times New Roman"/>
          <w:b w:val="false"/>
          <w:i w:val="false"/>
          <w:color w:val="000000"/>
          <w:sz w:val="28"/>
        </w:rPr>
        <w:t>
      улица Бакбергенова 1, 1А, 1/1, 2, 3, 4, 4А, 5, 6, 6А, 7, 7А, 8, 9, 10, 11, 12, 13, 14, 15, 15А, 16, 17, 18, 19, 20, 21, 22, 23, 23А, 24, 25, 26, 27, 28, 29, 30, 31, 32, 32А, 33, 33А, 34, 35, 36, 37, 38, 39, 40, 41, 42, 43, 44, 45, 46, 46А, 47, 48, 49, 50, 51, 52, 53, 54, 55, 56, 57, 58, 59, 60, 61, 62, 63, 64, 65, 66, 67, 68, 69, 70, 71, 72, 73, 74, 75, 76, 77, 78, 79, 80, 81, 82, 83, 84, 85, 86, 87, 88, 89, 90, 91, 92, 93, 94, 95, 96, 97, 98, 99, 100, 101, 102, 103, 104, 105, 106, 107, 108, 109, 110, 111, 112, 113, 114, 115, 116, 117, 118, 407;</w:t>
      </w:r>
    </w:p>
    <w:bookmarkEnd w:id="395"/>
    <w:bookmarkStart w:name="z412" w:id="396"/>
    <w:p>
      <w:pPr>
        <w:spacing w:after="0"/>
        <w:ind w:left="0"/>
        <w:jc w:val="both"/>
      </w:pPr>
      <w:r>
        <w:rPr>
          <w:rFonts w:ascii="Times New Roman"/>
          <w:b w:val="false"/>
          <w:i w:val="false"/>
          <w:color w:val="000000"/>
          <w:sz w:val="28"/>
        </w:rPr>
        <w:t>
      переулок 1 Бакбергенова 1, 2, 3, 4, 5, 5А, 6, 7, 8, 9, 9А, 10, 24, 94, 242;</w:t>
      </w:r>
    </w:p>
    <w:bookmarkEnd w:id="396"/>
    <w:bookmarkStart w:name="z413" w:id="397"/>
    <w:p>
      <w:pPr>
        <w:spacing w:after="0"/>
        <w:ind w:left="0"/>
        <w:jc w:val="both"/>
      </w:pPr>
      <w:r>
        <w:rPr>
          <w:rFonts w:ascii="Times New Roman"/>
          <w:b w:val="false"/>
          <w:i w:val="false"/>
          <w:color w:val="000000"/>
          <w:sz w:val="28"/>
        </w:rPr>
        <w:t>
      переулок 2 Бакбергенова 1, 2, 3, 3А, 4, 5, 5А, 6, 7, 8, 9, 10;</w:t>
      </w:r>
    </w:p>
    <w:bookmarkEnd w:id="397"/>
    <w:bookmarkStart w:name="z414" w:id="398"/>
    <w:p>
      <w:pPr>
        <w:spacing w:after="0"/>
        <w:ind w:left="0"/>
        <w:jc w:val="both"/>
      </w:pPr>
      <w:r>
        <w:rPr>
          <w:rFonts w:ascii="Times New Roman"/>
          <w:b w:val="false"/>
          <w:i w:val="false"/>
          <w:color w:val="000000"/>
          <w:sz w:val="28"/>
        </w:rPr>
        <w:t>
      переулок 3 Бакбергенова 1, 2, 3, 4, 5, 5А, 6, 7, 8, 9, 10;</w:t>
      </w:r>
    </w:p>
    <w:bookmarkEnd w:id="398"/>
    <w:bookmarkStart w:name="z415" w:id="399"/>
    <w:p>
      <w:pPr>
        <w:spacing w:after="0"/>
        <w:ind w:left="0"/>
        <w:jc w:val="both"/>
      </w:pPr>
      <w:r>
        <w:rPr>
          <w:rFonts w:ascii="Times New Roman"/>
          <w:b w:val="false"/>
          <w:i w:val="false"/>
          <w:color w:val="000000"/>
          <w:sz w:val="28"/>
        </w:rPr>
        <w:t>
      переулок 4 Бакбергенова 1, 2, 3, 4, 5, 6, 7, 8, 9, 10;</w:t>
      </w:r>
    </w:p>
    <w:bookmarkEnd w:id="399"/>
    <w:bookmarkStart w:name="z416" w:id="400"/>
    <w:p>
      <w:pPr>
        <w:spacing w:after="0"/>
        <w:ind w:left="0"/>
        <w:jc w:val="both"/>
      </w:pPr>
      <w:r>
        <w:rPr>
          <w:rFonts w:ascii="Times New Roman"/>
          <w:b w:val="false"/>
          <w:i w:val="false"/>
          <w:color w:val="000000"/>
          <w:sz w:val="28"/>
        </w:rPr>
        <w:t>
      переулок 5 Бакбергенова 1, 2, 2А, 3, 4, 5, 6, 7, 8, 9, 10;</w:t>
      </w:r>
    </w:p>
    <w:bookmarkEnd w:id="400"/>
    <w:bookmarkStart w:name="z417" w:id="401"/>
    <w:p>
      <w:pPr>
        <w:spacing w:after="0"/>
        <w:ind w:left="0"/>
        <w:jc w:val="both"/>
      </w:pPr>
      <w:r>
        <w:rPr>
          <w:rFonts w:ascii="Times New Roman"/>
          <w:b w:val="false"/>
          <w:i w:val="false"/>
          <w:color w:val="000000"/>
          <w:sz w:val="28"/>
        </w:rPr>
        <w:t>
      переулок 6 Бакбергенова 1, 2, 3, 4, 5, 6, 7, 8, 9, 10, 11, 12, 13;</w:t>
      </w:r>
    </w:p>
    <w:bookmarkEnd w:id="401"/>
    <w:bookmarkStart w:name="z418" w:id="402"/>
    <w:p>
      <w:pPr>
        <w:spacing w:after="0"/>
        <w:ind w:left="0"/>
        <w:jc w:val="both"/>
      </w:pPr>
      <w:r>
        <w:rPr>
          <w:rFonts w:ascii="Times New Roman"/>
          <w:b w:val="false"/>
          <w:i w:val="false"/>
          <w:color w:val="000000"/>
          <w:sz w:val="28"/>
        </w:rPr>
        <w:t>
      переулок 7 Бакбергенова 1, 2, 3, 4, 5, 6, 7, 8, 9, 10, 11, 12, 13, 14;</w:t>
      </w:r>
    </w:p>
    <w:bookmarkEnd w:id="402"/>
    <w:bookmarkStart w:name="z419" w:id="403"/>
    <w:p>
      <w:pPr>
        <w:spacing w:after="0"/>
        <w:ind w:left="0"/>
        <w:jc w:val="both"/>
      </w:pPr>
      <w:r>
        <w:rPr>
          <w:rFonts w:ascii="Times New Roman"/>
          <w:b w:val="false"/>
          <w:i w:val="false"/>
          <w:color w:val="000000"/>
          <w:sz w:val="28"/>
        </w:rPr>
        <w:t>
      улица Барбола Токтыкожаулы 125, 127, 129, 131, 133, 135, 137, 139, 141, 143, 145, 147, 149, 151, 153, 155, 157, 159, 161, 163, 165, 167, 169, 171, 173, 175;</w:t>
      </w:r>
    </w:p>
    <w:bookmarkEnd w:id="403"/>
    <w:bookmarkStart w:name="z420" w:id="404"/>
    <w:p>
      <w:pPr>
        <w:spacing w:after="0"/>
        <w:ind w:left="0"/>
        <w:jc w:val="both"/>
      </w:pPr>
      <w:r>
        <w:rPr>
          <w:rFonts w:ascii="Times New Roman"/>
          <w:b w:val="false"/>
          <w:i w:val="false"/>
          <w:color w:val="000000"/>
          <w:sz w:val="28"/>
        </w:rPr>
        <w:t>
      улица Бармак акына 1, 2, 3, 4, 5, 6, 7, 7А, 8, 9, 10, 11, 12, 13, 14, 15, 16, 17, 18, 19, 20, 21, 22, 23, 24, 25, 26, 26А, 27, 28, 29, 30, 31, 32;</w:t>
      </w:r>
    </w:p>
    <w:bookmarkEnd w:id="404"/>
    <w:bookmarkStart w:name="z421" w:id="405"/>
    <w:p>
      <w:pPr>
        <w:spacing w:after="0"/>
        <w:ind w:left="0"/>
        <w:jc w:val="both"/>
      </w:pPr>
      <w:r>
        <w:rPr>
          <w:rFonts w:ascii="Times New Roman"/>
          <w:b w:val="false"/>
          <w:i w:val="false"/>
          <w:color w:val="000000"/>
          <w:sz w:val="28"/>
        </w:rPr>
        <w:t>
      улица Ергаша Досмухамедова 1, 2, 3, 4, 5, 6, 7, 8, 9, 10, 11, 12, 13, 14, 15, 16, 17, 18, 19, 20, 21, 22, 23, 24, 25, 26, 26А, 27, 28, 29, 29А, 29Б, 30, 31, 31А, 32, 33, 33А, 34, 35, 35А, 36, 37, 38, 39, 40, 41, 42, 43, 44, 45, 45А, 46, 47, 48, 49, 50, 51, 52, 53, 54, 55, 56, 57, 58, 59, 60, 61, 62А;</w:t>
      </w:r>
    </w:p>
    <w:bookmarkEnd w:id="405"/>
    <w:bookmarkStart w:name="z422" w:id="406"/>
    <w:p>
      <w:pPr>
        <w:spacing w:after="0"/>
        <w:ind w:left="0"/>
        <w:jc w:val="both"/>
      </w:pPr>
      <w:r>
        <w:rPr>
          <w:rFonts w:ascii="Times New Roman"/>
          <w:b w:val="false"/>
          <w:i w:val="false"/>
          <w:color w:val="000000"/>
          <w:sz w:val="28"/>
        </w:rPr>
        <w:t>
      улица Саттара Естемисова 1, 2, 3, 4, 5, 6, 7, 8, 9, 10, 11, 12, 13, 14, 15, 16, 17, 17А, 18, 19, 20, 21, 22, 23, 24, 25, 26, 27, 28, 29, 30, 31, 32, 33, 34, 34А, 35, 36, 37, 38, 39, 40, 41, 42, 43, 44, 116;</w:t>
      </w:r>
    </w:p>
    <w:bookmarkEnd w:id="406"/>
    <w:bookmarkStart w:name="z423" w:id="407"/>
    <w:p>
      <w:pPr>
        <w:spacing w:after="0"/>
        <w:ind w:left="0"/>
        <w:jc w:val="both"/>
      </w:pPr>
      <w:r>
        <w:rPr>
          <w:rFonts w:ascii="Times New Roman"/>
          <w:b w:val="false"/>
          <w:i w:val="false"/>
          <w:color w:val="000000"/>
          <w:sz w:val="28"/>
        </w:rPr>
        <w:t>
      улица Жуалы 1, 1А, 2, 3, 4, 5, 6, 7, 8, 9, 10, 11, 11А, 12, 13, 14, 15, 16, 17, 18, 18А, 19, 20, 21;</w:t>
      </w:r>
    </w:p>
    <w:bookmarkEnd w:id="407"/>
    <w:bookmarkStart w:name="z424" w:id="408"/>
    <w:p>
      <w:pPr>
        <w:spacing w:after="0"/>
        <w:ind w:left="0"/>
        <w:jc w:val="both"/>
      </w:pPr>
      <w:r>
        <w:rPr>
          <w:rFonts w:ascii="Times New Roman"/>
          <w:b w:val="false"/>
          <w:i w:val="false"/>
          <w:color w:val="000000"/>
          <w:sz w:val="28"/>
        </w:rPr>
        <w:t>
      улица Туманбай Молдагалиева 15, 17, 19, 21, 23, 46, 44, 48, 50, 52, 54, 56, 58, 60, 62, 64, 66, 68, 70, 72, 74, 76, 78, 80, 82, 84, 86, 88, 90, 92, 94, 96, 98, 100, 102;</w:t>
      </w:r>
    </w:p>
    <w:bookmarkEnd w:id="408"/>
    <w:bookmarkStart w:name="z425" w:id="409"/>
    <w:p>
      <w:pPr>
        <w:spacing w:after="0"/>
        <w:ind w:left="0"/>
        <w:jc w:val="both"/>
      </w:pPr>
      <w:r>
        <w:rPr>
          <w:rFonts w:ascii="Times New Roman"/>
          <w:b w:val="false"/>
          <w:i w:val="false"/>
          <w:color w:val="000000"/>
          <w:sz w:val="28"/>
        </w:rPr>
        <w:t>
      улица Кулан 1, 2, 3, 4, 5, 6, 6А, 7, 8, 9, 10, 11, 12, 13, 14, 15, 16, 17, 18, 19, 20, 21, 22, 23, 24, 25, 26, 27, 28, 29, 30, 31, 32, 33, 34, 35, 36, 37, 38, 39, 40, 41, 42, 43, 44, 45, 46, 47, 48, 49, 50, 51, 52, 53, 54, 55, 56, 57, 58, 59, 60, 61, 62, 63, 64, 65, 66, 67, 68, 69, 70, 71, 72, 73, 74, 75, 76;</w:t>
      </w:r>
    </w:p>
    <w:bookmarkEnd w:id="409"/>
    <w:bookmarkStart w:name="z426" w:id="410"/>
    <w:p>
      <w:pPr>
        <w:spacing w:after="0"/>
        <w:ind w:left="0"/>
        <w:jc w:val="both"/>
      </w:pPr>
      <w:r>
        <w:rPr>
          <w:rFonts w:ascii="Times New Roman"/>
          <w:b w:val="false"/>
          <w:i w:val="false"/>
          <w:color w:val="000000"/>
          <w:sz w:val="28"/>
        </w:rPr>
        <w:t>
      улица Мойынкум 1, 2, 3, 4, 5, 6, 7, 8, 9, 10, 11, 12, 13, 14, 15, 15А, 16, 16А, 17, 18, 18А, 19, 19А, 20, 20А, 21, 22, 23, 24, 25, 26, 27, 28, 29, 30, 31, 32, 33, 34, 34А, 35, 36, 37, 38, 39, 40, 41, 42, 43, 44, 45, 46, 47;</w:t>
      </w:r>
    </w:p>
    <w:bookmarkEnd w:id="410"/>
    <w:bookmarkStart w:name="z427" w:id="411"/>
    <w:p>
      <w:pPr>
        <w:spacing w:after="0"/>
        <w:ind w:left="0"/>
        <w:jc w:val="both"/>
      </w:pPr>
      <w:r>
        <w:rPr>
          <w:rFonts w:ascii="Times New Roman"/>
          <w:b w:val="false"/>
          <w:i w:val="false"/>
          <w:color w:val="000000"/>
          <w:sz w:val="28"/>
        </w:rPr>
        <w:t>
      улица Сарыкемер 1, 2, 3, 4, 5, 6, 7, 8, 9, 10, 11, 12, 12А,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w:t>
      </w:r>
    </w:p>
    <w:bookmarkEnd w:id="411"/>
    <w:bookmarkStart w:name="z428" w:id="412"/>
    <w:p>
      <w:pPr>
        <w:spacing w:after="0"/>
        <w:ind w:left="0"/>
        <w:jc w:val="both"/>
      </w:pPr>
      <w:r>
        <w:rPr>
          <w:rFonts w:ascii="Times New Roman"/>
          <w:b w:val="false"/>
          <w:i w:val="false"/>
          <w:color w:val="000000"/>
          <w:sz w:val="28"/>
        </w:rPr>
        <w:t>
      улица Саудакент 1, 1А, 2, 3, 4, 5, 6, 7, 8, 9, 10, 11, 12, 13, 14, 15, 16, 17, 18, 19, 20, 21, 22, 23, 24, 25, 25А, 25Б, 25В, 26, 26А, 27, 27А, 28, 29, 29А, 30, 31, 31А, 32, 33, 33А, 34, 34А, 35, 35А, 36, 37, 37А, 38, 38А, 39, 39А, 40, 41, 41А, 42, 42А, 43, 44, 44А, 45, 46, 47, 48, 49, 50, 51, 52, 53, 54, 55, 56, 57, 58, 59, 60, 61, 62, 63, 64, 65, 66, 67, 68, 69, 70, 71, 72, 73, 74, 75, 76, 77, 78, 79, 80;</w:t>
      </w:r>
    </w:p>
    <w:bookmarkEnd w:id="412"/>
    <w:bookmarkStart w:name="z429" w:id="413"/>
    <w:p>
      <w:pPr>
        <w:spacing w:after="0"/>
        <w:ind w:left="0"/>
        <w:jc w:val="both"/>
      </w:pPr>
      <w:r>
        <w:rPr>
          <w:rFonts w:ascii="Times New Roman"/>
          <w:b w:val="false"/>
          <w:i w:val="false"/>
          <w:color w:val="000000"/>
          <w:sz w:val="28"/>
        </w:rPr>
        <w:t>
      улица Салем Смайылулы 1, 2, 3, 4, 5, 6, 7, 8, 9, 10, 11, 12, 12А, 13, 14, 14А, 15, 16, 16А, 17, 18, 19, 20, 21, 22, 23, 24, 25, 26, 27, 28, 29, 30, 31, 32, 33, 34, 35, 36, 37, 38, 39, 40, 41, 42, 43, 44, 45, 46, 47, 48, 49, 50, 51, 52, 53, 54, 55, 56, 57, 58, 59;</w:t>
      </w:r>
    </w:p>
    <w:bookmarkEnd w:id="413"/>
    <w:bookmarkStart w:name="z430" w:id="414"/>
    <w:p>
      <w:pPr>
        <w:spacing w:after="0"/>
        <w:ind w:left="0"/>
        <w:jc w:val="both"/>
      </w:pPr>
      <w:r>
        <w:rPr>
          <w:rFonts w:ascii="Times New Roman"/>
          <w:b w:val="false"/>
          <w:i w:val="false"/>
          <w:color w:val="000000"/>
          <w:sz w:val="28"/>
        </w:rPr>
        <w:t>
      улица Саду Шакирова 1, 2, 2Б, 3, 4, 5, 6, 7, 8, 9, 10, 11, 12, 13, 14, 15, 16, 17, 17А, 18, 19, 20, 21, 22, 23, 24, 25, 25А, 26, 27, 28, 29, 30, 31, 32, 33, 34, 35, 36, 37, 38, 38А, 38Б, 39, 39А, 40, 41, 42, 43, 44, 45, 45А, 46, 47, 48, 49, 50, 51, 52, 53, 54, 55, 56, 57, 58, 58А, 59, 60, 61, 62, 62А, 63, 64, 65, 66, 67, 68, 69, 70, 71, 72, 73, 73А, 74, 75, 76, 77, 78, 79, 80, 81, 82, 83, 84, 85, 86, 87, 88, 89, 90, 91, 92, 93, 94, 95, 96, 97, 98, 99, 100, 101, 102, 103, 104, 105, 106, 107, 108, 109, 110, 111, 361, 361А, 377, 513.</w:t>
      </w:r>
    </w:p>
    <w:bookmarkEnd w:id="414"/>
    <w:bookmarkStart w:name="z431" w:id="415"/>
    <w:p>
      <w:pPr>
        <w:spacing w:after="0"/>
        <w:ind w:left="0"/>
        <w:jc w:val="both"/>
      </w:pPr>
      <w:r>
        <w:rPr>
          <w:rFonts w:ascii="Times New Roman"/>
          <w:b w:val="false"/>
          <w:i w:val="false"/>
          <w:color w:val="000000"/>
          <w:sz w:val="28"/>
        </w:rPr>
        <w:t>
      Избирательный участок № 494</w:t>
      </w:r>
    </w:p>
    <w:bookmarkEnd w:id="415"/>
    <w:bookmarkStart w:name="z432" w:id="416"/>
    <w:p>
      <w:pPr>
        <w:spacing w:after="0"/>
        <w:ind w:left="0"/>
        <w:jc w:val="both"/>
      </w:pPr>
      <w:r>
        <w:rPr>
          <w:rFonts w:ascii="Times New Roman"/>
          <w:b w:val="false"/>
          <w:i w:val="false"/>
          <w:color w:val="000000"/>
          <w:sz w:val="28"/>
        </w:rPr>
        <w:t>
      Центр избирательного участка: город Тараз, микрорайон Байтерек 44, здание коммунального государственного учреждения "Школа-лицей № 3 отдела образования города Тараз управления образования акимата Жамбылской области".</w:t>
      </w:r>
    </w:p>
    <w:bookmarkEnd w:id="416"/>
    <w:bookmarkStart w:name="z433" w:id="417"/>
    <w:p>
      <w:pPr>
        <w:spacing w:after="0"/>
        <w:ind w:left="0"/>
        <w:jc w:val="both"/>
      </w:pPr>
      <w:r>
        <w:rPr>
          <w:rFonts w:ascii="Times New Roman"/>
          <w:b w:val="false"/>
          <w:i w:val="false"/>
          <w:color w:val="000000"/>
          <w:sz w:val="28"/>
        </w:rPr>
        <w:t xml:space="preserve">
      Границы избирательного участка: город Тараз: микрорайон Байтерек 1, 2, 3, 3А, 4, 5, 6, 7, 8, 8Б, 9А, 10, 10Б, 11, 12, 13, 13А, 14, 14А, 15, 16, 18, 19, 20, 21, 26, 28, 43, 44. </w:t>
      </w:r>
    </w:p>
    <w:bookmarkEnd w:id="417"/>
    <w:bookmarkStart w:name="z434" w:id="418"/>
    <w:p>
      <w:pPr>
        <w:spacing w:after="0"/>
        <w:ind w:left="0"/>
        <w:jc w:val="both"/>
      </w:pPr>
      <w:r>
        <w:rPr>
          <w:rFonts w:ascii="Times New Roman"/>
          <w:b w:val="false"/>
          <w:i w:val="false"/>
          <w:color w:val="000000"/>
          <w:sz w:val="28"/>
        </w:rPr>
        <w:t>
      Избирательный участок № 498</w:t>
      </w:r>
    </w:p>
    <w:bookmarkEnd w:id="418"/>
    <w:bookmarkStart w:name="z435" w:id="419"/>
    <w:p>
      <w:pPr>
        <w:spacing w:after="0"/>
        <w:ind w:left="0"/>
        <w:jc w:val="both"/>
      </w:pPr>
      <w:r>
        <w:rPr>
          <w:rFonts w:ascii="Times New Roman"/>
          <w:b w:val="false"/>
          <w:i w:val="false"/>
          <w:color w:val="000000"/>
          <w:sz w:val="28"/>
        </w:rPr>
        <w:t>
      Центр избирательного участка: город Тараз, микрорайон Байтерек 44, здание коммунального государственного учреждения "Школа-лицей № 3 отдела образования города Тараз управления образования акимата Жамбылской области".</w:t>
      </w:r>
    </w:p>
    <w:bookmarkEnd w:id="419"/>
    <w:bookmarkStart w:name="z436" w:id="420"/>
    <w:p>
      <w:pPr>
        <w:spacing w:after="0"/>
        <w:ind w:left="0"/>
        <w:jc w:val="both"/>
      </w:pPr>
      <w:r>
        <w:rPr>
          <w:rFonts w:ascii="Times New Roman"/>
          <w:b w:val="false"/>
          <w:i w:val="false"/>
          <w:color w:val="000000"/>
          <w:sz w:val="28"/>
        </w:rPr>
        <w:t>
      Границы избирательного участка: город Тараз: массив Аэропорт 1, 2, 3, 4, 5, 6, 7, 7А, 7Б;</w:t>
      </w:r>
    </w:p>
    <w:bookmarkEnd w:id="420"/>
    <w:bookmarkStart w:name="z437" w:id="421"/>
    <w:p>
      <w:pPr>
        <w:spacing w:after="0"/>
        <w:ind w:left="0"/>
        <w:jc w:val="both"/>
      </w:pPr>
      <w:r>
        <w:rPr>
          <w:rFonts w:ascii="Times New Roman"/>
          <w:b w:val="false"/>
          <w:i w:val="false"/>
          <w:color w:val="000000"/>
          <w:sz w:val="28"/>
        </w:rPr>
        <w:t>
      улица Аэропорт 1, 1А, 1Б, 1У, 2, 2А, 3, 3У, 4, 4У, 4/1, 4/2, 4/3, 4/4, 4/5, 4/6, 4/7, 4/12, 5, 5А, 5У, 6, 6А, 7, 7А, 8, 8А, 9, 10, 11, 12, 12А, 13, 13А, 14, 15, 16, 17, 18, 19, 20, 21, 22, 23, 24, 25, 26, 27, 28, 29, 30, 31, 32, 33;</w:t>
      </w:r>
    </w:p>
    <w:bookmarkEnd w:id="421"/>
    <w:bookmarkStart w:name="z438" w:id="422"/>
    <w:p>
      <w:pPr>
        <w:spacing w:after="0"/>
        <w:ind w:left="0"/>
        <w:jc w:val="both"/>
      </w:pPr>
      <w:r>
        <w:rPr>
          <w:rFonts w:ascii="Times New Roman"/>
          <w:b w:val="false"/>
          <w:i w:val="false"/>
          <w:color w:val="000000"/>
          <w:sz w:val="28"/>
        </w:rPr>
        <w:t>
      улица Бериккара 1, 2, 3, 4, 5, 6, 7, 8, 9, 10;</w:t>
      </w:r>
    </w:p>
    <w:bookmarkEnd w:id="422"/>
    <w:bookmarkStart w:name="z439" w:id="423"/>
    <w:p>
      <w:pPr>
        <w:spacing w:after="0"/>
        <w:ind w:left="0"/>
        <w:jc w:val="both"/>
      </w:pPr>
      <w:r>
        <w:rPr>
          <w:rFonts w:ascii="Times New Roman"/>
          <w:b w:val="false"/>
          <w:i w:val="false"/>
          <w:color w:val="000000"/>
          <w:sz w:val="28"/>
        </w:rPr>
        <w:t>
      улица Талгата Бигельдинова 1, 1А, 1Б, 1Г, 1В, 2, 2А, 2Б, 3, 4, 4А, 5, 6, 7, 8, 8А, 9, 10, 10А, 11, 12, 13, 14, 15, 16, 17, 18, 19, 20, 21, 22, 22А, 23, 24;</w:t>
      </w:r>
    </w:p>
    <w:bookmarkEnd w:id="423"/>
    <w:bookmarkStart w:name="z440" w:id="424"/>
    <w:p>
      <w:pPr>
        <w:spacing w:after="0"/>
        <w:ind w:left="0"/>
        <w:jc w:val="both"/>
      </w:pPr>
      <w:r>
        <w:rPr>
          <w:rFonts w:ascii="Times New Roman"/>
          <w:b w:val="false"/>
          <w:i w:val="false"/>
          <w:color w:val="000000"/>
          <w:sz w:val="28"/>
        </w:rPr>
        <w:t>
      улица Талгата Мусабаева 1, 1А, 2, 3, 4, 5, 6, 7, 8, 9, 10, 11, 12, 13, 14, 15, 16, 17, 18, 19, 20, 21, 22, 23, 24, 25, 26, 27, 28, 29, 30, 31, 32, 33, 34, 35, 36;</w:t>
      </w:r>
    </w:p>
    <w:bookmarkEnd w:id="424"/>
    <w:bookmarkStart w:name="z441" w:id="425"/>
    <w:p>
      <w:pPr>
        <w:spacing w:after="0"/>
        <w:ind w:left="0"/>
        <w:jc w:val="both"/>
      </w:pPr>
      <w:r>
        <w:rPr>
          <w:rFonts w:ascii="Times New Roman"/>
          <w:b w:val="false"/>
          <w:i w:val="false"/>
          <w:color w:val="000000"/>
          <w:sz w:val="28"/>
        </w:rPr>
        <w:t>
      микрорайон Байтерек 27, 30, 31, 32, 33, 36, 37, 39, 41, 41А, 42;</w:t>
      </w:r>
    </w:p>
    <w:bookmarkEnd w:id="425"/>
    <w:bookmarkStart w:name="z442" w:id="426"/>
    <w:p>
      <w:pPr>
        <w:spacing w:after="0"/>
        <w:ind w:left="0"/>
        <w:jc w:val="both"/>
      </w:pPr>
      <w:r>
        <w:rPr>
          <w:rFonts w:ascii="Times New Roman"/>
          <w:b w:val="false"/>
          <w:i w:val="false"/>
          <w:color w:val="000000"/>
          <w:sz w:val="28"/>
        </w:rPr>
        <w:t>
      улица Тилеубаева 1, 3, 5, 7, 9, 11, 13, 15, 17, 19, 21, 23, 25, 27, 29, 31, 33, 35, 37, 39, 41, 43, 45, 47, 48, 49, 50, 51, 52, 53, 54, 55, 56, 57, 58, 59, 60, 61, 62, 63, 64, 65, 66, 68, 70, 72, 74, 76, 78, 80, 82, 84, 86, 88, 90, 92, 94, 96, 98, 100, 102, 104, 106, 108, 110, 112, 114, 116, 118, 120, 122, 124, 126, 128, 130, 132, 134;</w:t>
      </w:r>
    </w:p>
    <w:bookmarkEnd w:id="426"/>
    <w:bookmarkStart w:name="z443" w:id="427"/>
    <w:p>
      <w:pPr>
        <w:spacing w:after="0"/>
        <w:ind w:left="0"/>
        <w:jc w:val="both"/>
      </w:pPr>
      <w:r>
        <w:rPr>
          <w:rFonts w:ascii="Times New Roman"/>
          <w:b w:val="false"/>
          <w:i w:val="false"/>
          <w:color w:val="000000"/>
          <w:sz w:val="28"/>
        </w:rPr>
        <w:t>
      улица Ракымжан Кошкарбаева 1, 2, 3, 4, 5, 6, 7, 8, 9, 10, 11, 12, 13, 14, 15, 16, 17, 18, 19, 20, 21, 22, 23, 24, 25, 26, 27, 28, 29, 30, 31, 32, 33, 34, 35, 36, 37, 38, 39, 40, 41, 42, 43, 44, 45, 46, 47, 48, 49, 50, 51, 52, 53, 54, 55, 56, 57, 58, 59, 60, 61, 62;</w:t>
      </w:r>
    </w:p>
    <w:bookmarkEnd w:id="427"/>
    <w:bookmarkStart w:name="z444" w:id="428"/>
    <w:p>
      <w:pPr>
        <w:spacing w:after="0"/>
        <w:ind w:left="0"/>
        <w:jc w:val="both"/>
      </w:pPr>
      <w:r>
        <w:rPr>
          <w:rFonts w:ascii="Times New Roman"/>
          <w:b w:val="false"/>
          <w:i w:val="false"/>
          <w:color w:val="000000"/>
          <w:sz w:val="28"/>
        </w:rPr>
        <w:t>
      улица Роза Багланова 1, 2, 3, 4, 5, 6, 7, 8, 9, 10, 11, 12, 13, 14, 15, 16, 17, 18, 19, 20, 21, 22, 23, 24, 25, 26, 27, 28, 29, 30, 31, 32, 33, 34, 35, 36, 37, 38, 39, 40, 41, 42, 43, 44, 45, 46.</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Тараз</w:t>
            </w:r>
            <w:r>
              <w:br/>
            </w:r>
            <w:r>
              <w:rPr>
                <w:rFonts w:ascii="Times New Roman"/>
                <w:b w:val="false"/>
                <w:i w:val="false"/>
                <w:color w:val="000000"/>
                <w:sz w:val="20"/>
              </w:rPr>
              <w:t>от "2" сентября 2020 года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Тараз</w:t>
            </w:r>
            <w:r>
              <w:br/>
            </w:r>
            <w:r>
              <w:rPr>
                <w:rFonts w:ascii="Times New Roman"/>
                <w:b w:val="false"/>
                <w:i w:val="false"/>
                <w:color w:val="000000"/>
                <w:sz w:val="20"/>
              </w:rPr>
              <w:t>от 23 сентября 2022 года № 11</w:t>
            </w:r>
          </w:p>
        </w:tc>
      </w:tr>
    </w:tbl>
    <w:bookmarkStart w:name="z451" w:id="429"/>
    <w:p>
      <w:pPr>
        <w:spacing w:after="0"/>
        <w:ind w:left="0"/>
        <w:jc w:val="left"/>
      </w:pPr>
      <w:r>
        <w:rPr>
          <w:rFonts w:ascii="Times New Roman"/>
          <w:b/>
          <w:i w:val="false"/>
          <w:color w:val="000000"/>
        </w:rPr>
        <w:t xml:space="preserve"> Приложение к решению акима города Тараз от "2" сентября 2020 года № 10</w:t>
      </w:r>
    </w:p>
    <w:bookmarkEnd w:id="429"/>
    <w:bookmarkStart w:name="z452" w:id="430"/>
    <w:p>
      <w:pPr>
        <w:spacing w:after="0"/>
        <w:ind w:left="0"/>
        <w:jc w:val="both"/>
      </w:pPr>
      <w:r>
        <w:rPr>
          <w:rFonts w:ascii="Times New Roman"/>
          <w:b w:val="false"/>
          <w:i w:val="false"/>
          <w:color w:val="000000"/>
          <w:sz w:val="28"/>
        </w:rPr>
        <w:t>
      Избирательный участок № 501</w:t>
      </w:r>
    </w:p>
    <w:bookmarkEnd w:id="430"/>
    <w:bookmarkStart w:name="z453" w:id="431"/>
    <w:p>
      <w:pPr>
        <w:spacing w:after="0"/>
        <w:ind w:left="0"/>
        <w:jc w:val="both"/>
      </w:pPr>
      <w:r>
        <w:rPr>
          <w:rFonts w:ascii="Times New Roman"/>
          <w:b w:val="false"/>
          <w:i w:val="false"/>
          <w:color w:val="000000"/>
          <w:sz w:val="28"/>
        </w:rPr>
        <w:t>
      Центр избирательного участка: город Тараз, микрорайон Шолдала, улица Кумшагал 4, здание коммунального государственного учреждения "Средняя школа № 55 отдела образования города Тараз управления образования акимата Жамбылской области".</w:t>
      </w:r>
    </w:p>
    <w:bookmarkEnd w:id="431"/>
    <w:bookmarkStart w:name="z454" w:id="432"/>
    <w:p>
      <w:pPr>
        <w:spacing w:after="0"/>
        <w:ind w:left="0"/>
        <w:jc w:val="both"/>
      </w:pPr>
      <w:r>
        <w:rPr>
          <w:rFonts w:ascii="Times New Roman"/>
          <w:b w:val="false"/>
          <w:i w:val="false"/>
          <w:color w:val="000000"/>
          <w:sz w:val="28"/>
        </w:rPr>
        <w:t>
      Границы избирательного участка: город Тараз: жилой массив Ветеран: 1 улица 2, 4, 6, 8, 11, 13, 15;</w:t>
      </w:r>
    </w:p>
    <w:bookmarkEnd w:id="432"/>
    <w:bookmarkStart w:name="z455" w:id="433"/>
    <w:p>
      <w:pPr>
        <w:spacing w:after="0"/>
        <w:ind w:left="0"/>
        <w:jc w:val="both"/>
      </w:pPr>
      <w:r>
        <w:rPr>
          <w:rFonts w:ascii="Times New Roman"/>
          <w:b w:val="false"/>
          <w:i w:val="false"/>
          <w:color w:val="000000"/>
          <w:sz w:val="28"/>
        </w:rPr>
        <w:t>
      9 улица 180А, 183, 184;</w:t>
      </w:r>
    </w:p>
    <w:bookmarkEnd w:id="433"/>
    <w:bookmarkStart w:name="z456" w:id="434"/>
    <w:p>
      <w:pPr>
        <w:spacing w:after="0"/>
        <w:ind w:left="0"/>
        <w:jc w:val="both"/>
      </w:pPr>
      <w:r>
        <w:rPr>
          <w:rFonts w:ascii="Times New Roman"/>
          <w:b w:val="false"/>
          <w:i w:val="false"/>
          <w:color w:val="000000"/>
          <w:sz w:val="28"/>
        </w:rPr>
        <w:t>
      1 проезд 2;</w:t>
      </w:r>
    </w:p>
    <w:bookmarkEnd w:id="434"/>
    <w:bookmarkStart w:name="z457" w:id="435"/>
    <w:p>
      <w:pPr>
        <w:spacing w:after="0"/>
        <w:ind w:left="0"/>
        <w:jc w:val="both"/>
      </w:pPr>
      <w:r>
        <w:rPr>
          <w:rFonts w:ascii="Times New Roman"/>
          <w:b w:val="false"/>
          <w:i w:val="false"/>
          <w:color w:val="000000"/>
          <w:sz w:val="28"/>
        </w:rPr>
        <w:t>
      3 проезд 1, 6;</w:t>
      </w:r>
    </w:p>
    <w:bookmarkEnd w:id="435"/>
    <w:bookmarkStart w:name="z458" w:id="436"/>
    <w:p>
      <w:pPr>
        <w:spacing w:after="0"/>
        <w:ind w:left="0"/>
        <w:jc w:val="both"/>
      </w:pPr>
      <w:r>
        <w:rPr>
          <w:rFonts w:ascii="Times New Roman"/>
          <w:b w:val="false"/>
          <w:i w:val="false"/>
          <w:color w:val="000000"/>
          <w:sz w:val="28"/>
        </w:rPr>
        <w:t>
      4 проезд 1, 2, 3, 3А;</w:t>
      </w:r>
    </w:p>
    <w:bookmarkEnd w:id="436"/>
    <w:bookmarkStart w:name="z459" w:id="437"/>
    <w:p>
      <w:pPr>
        <w:spacing w:after="0"/>
        <w:ind w:left="0"/>
        <w:jc w:val="both"/>
      </w:pPr>
      <w:r>
        <w:rPr>
          <w:rFonts w:ascii="Times New Roman"/>
          <w:b w:val="false"/>
          <w:i w:val="false"/>
          <w:color w:val="000000"/>
          <w:sz w:val="28"/>
        </w:rPr>
        <w:t>
      5 проезд 1, 2, 5;</w:t>
      </w:r>
    </w:p>
    <w:bookmarkEnd w:id="437"/>
    <w:bookmarkStart w:name="z460" w:id="438"/>
    <w:p>
      <w:pPr>
        <w:spacing w:after="0"/>
        <w:ind w:left="0"/>
        <w:jc w:val="both"/>
      </w:pPr>
      <w:r>
        <w:rPr>
          <w:rFonts w:ascii="Times New Roman"/>
          <w:b w:val="false"/>
          <w:i w:val="false"/>
          <w:color w:val="000000"/>
          <w:sz w:val="28"/>
        </w:rPr>
        <w:t>
      6 проезд 1, 3А, 4, 5, 6;</w:t>
      </w:r>
    </w:p>
    <w:bookmarkEnd w:id="438"/>
    <w:bookmarkStart w:name="z461" w:id="439"/>
    <w:p>
      <w:pPr>
        <w:spacing w:after="0"/>
        <w:ind w:left="0"/>
        <w:jc w:val="both"/>
      </w:pPr>
      <w:r>
        <w:rPr>
          <w:rFonts w:ascii="Times New Roman"/>
          <w:b w:val="false"/>
          <w:i w:val="false"/>
          <w:color w:val="000000"/>
          <w:sz w:val="28"/>
        </w:rPr>
        <w:t>
      7 проезд 5, 6;</w:t>
      </w:r>
    </w:p>
    <w:bookmarkEnd w:id="439"/>
    <w:bookmarkStart w:name="z462" w:id="440"/>
    <w:p>
      <w:pPr>
        <w:spacing w:after="0"/>
        <w:ind w:left="0"/>
        <w:jc w:val="both"/>
      </w:pPr>
      <w:r>
        <w:rPr>
          <w:rFonts w:ascii="Times New Roman"/>
          <w:b w:val="false"/>
          <w:i w:val="false"/>
          <w:color w:val="000000"/>
          <w:sz w:val="28"/>
        </w:rPr>
        <w:t>
      8 проезд 1, 6;</w:t>
      </w:r>
    </w:p>
    <w:bookmarkEnd w:id="440"/>
    <w:bookmarkStart w:name="z463" w:id="441"/>
    <w:p>
      <w:pPr>
        <w:spacing w:after="0"/>
        <w:ind w:left="0"/>
        <w:jc w:val="both"/>
      </w:pPr>
      <w:r>
        <w:rPr>
          <w:rFonts w:ascii="Times New Roman"/>
          <w:b w:val="false"/>
          <w:i w:val="false"/>
          <w:color w:val="000000"/>
          <w:sz w:val="28"/>
        </w:rPr>
        <w:t>
      10 проезд 1, 6;</w:t>
      </w:r>
    </w:p>
    <w:bookmarkEnd w:id="441"/>
    <w:bookmarkStart w:name="z464" w:id="442"/>
    <w:p>
      <w:pPr>
        <w:spacing w:after="0"/>
        <w:ind w:left="0"/>
        <w:jc w:val="both"/>
      </w:pPr>
      <w:r>
        <w:rPr>
          <w:rFonts w:ascii="Times New Roman"/>
          <w:b w:val="false"/>
          <w:i w:val="false"/>
          <w:color w:val="000000"/>
          <w:sz w:val="28"/>
        </w:rPr>
        <w:t>
      11 проезд 3, 4, 6, 6А;</w:t>
      </w:r>
    </w:p>
    <w:bookmarkEnd w:id="442"/>
    <w:bookmarkStart w:name="z465" w:id="443"/>
    <w:p>
      <w:pPr>
        <w:spacing w:after="0"/>
        <w:ind w:left="0"/>
        <w:jc w:val="both"/>
      </w:pPr>
      <w:r>
        <w:rPr>
          <w:rFonts w:ascii="Times New Roman"/>
          <w:b w:val="false"/>
          <w:i w:val="false"/>
          <w:color w:val="000000"/>
          <w:sz w:val="28"/>
        </w:rPr>
        <w:t>
      12 проезд 5;</w:t>
      </w:r>
    </w:p>
    <w:bookmarkEnd w:id="443"/>
    <w:bookmarkStart w:name="z466" w:id="444"/>
    <w:p>
      <w:pPr>
        <w:spacing w:after="0"/>
        <w:ind w:left="0"/>
        <w:jc w:val="both"/>
      </w:pPr>
      <w:r>
        <w:rPr>
          <w:rFonts w:ascii="Times New Roman"/>
          <w:b w:val="false"/>
          <w:i w:val="false"/>
          <w:color w:val="000000"/>
          <w:sz w:val="28"/>
        </w:rPr>
        <w:t>
      14 проезд 4;</w:t>
      </w:r>
    </w:p>
    <w:bookmarkEnd w:id="444"/>
    <w:bookmarkStart w:name="z467" w:id="445"/>
    <w:p>
      <w:pPr>
        <w:spacing w:after="0"/>
        <w:ind w:left="0"/>
        <w:jc w:val="both"/>
      </w:pPr>
      <w:r>
        <w:rPr>
          <w:rFonts w:ascii="Times New Roman"/>
          <w:b w:val="false"/>
          <w:i w:val="false"/>
          <w:color w:val="000000"/>
          <w:sz w:val="28"/>
        </w:rPr>
        <w:t>
      16 проезд 3;</w:t>
      </w:r>
    </w:p>
    <w:bookmarkEnd w:id="445"/>
    <w:bookmarkStart w:name="z468" w:id="446"/>
    <w:p>
      <w:pPr>
        <w:spacing w:after="0"/>
        <w:ind w:left="0"/>
        <w:jc w:val="both"/>
      </w:pPr>
      <w:r>
        <w:rPr>
          <w:rFonts w:ascii="Times New Roman"/>
          <w:b w:val="false"/>
          <w:i w:val="false"/>
          <w:color w:val="000000"/>
          <w:sz w:val="28"/>
        </w:rPr>
        <w:t>
      улица Аманжол 1, 1А, 2, 3, 4, 4А, 5, 5А, 5Б, 6, 7, 8, 9, 10, 10А, 11, 11Б, 12, 13, 13А, 14, 14А, 15, 16, 17, 18, 19, 20, 21, 22, 23, 24, 24Б, 25, 25А, 26, 27, 28, 29, 30, 31, 32, 33, 34, 35, 36, 37, 38, 39, 40, 41, 42, 43, 44, 45, 46, 47, 48, 97, 101;</w:t>
      </w:r>
    </w:p>
    <w:bookmarkEnd w:id="446"/>
    <w:bookmarkStart w:name="z469" w:id="447"/>
    <w:p>
      <w:pPr>
        <w:spacing w:after="0"/>
        <w:ind w:left="0"/>
        <w:jc w:val="both"/>
      </w:pPr>
      <w:r>
        <w:rPr>
          <w:rFonts w:ascii="Times New Roman"/>
          <w:b w:val="false"/>
          <w:i w:val="false"/>
          <w:color w:val="000000"/>
          <w:sz w:val="28"/>
        </w:rPr>
        <w:t>
      улица Булдирген 111, 112, 113, 114, 115, 116, 117, 118, 119, 120, 121, 122, 123, 124, 125, 126, 126А, 127, 128, 129, 130, 131, 132, 133, 133А, 134;</w:t>
      </w:r>
    </w:p>
    <w:bookmarkEnd w:id="447"/>
    <w:bookmarkStart w:name="z470" w:id="448"/>
    <w:p>
      <w:pPr>
        <w:spacing w:after="0"/>
        <w:ind w:left="0"/>
        <w:jc w:val="both"/>
      </w:pPr>
      <w:r>
        <w:rPr>
          <w:rFonts w:ascii="Times New Roman"/>
          <w:b w:val="false"/>
          <w:i w:val="false"/>
          <w:color w:val="000000"/>
          <w:sz w:val="28"/>
        </w:rPr>
        <w:t>
      улица Дермене 1, 2, 3, 4, 5, 6, 7, 8, 9, 10, 11, 12, 13, 14, 15, 16, 17, 17А, 18, 18А, 19, 20, 21, 22, 23, 24, 25, 26, 27, 28, 29, 30, 31, 32, 33, 34, 35, 36, 37, 38, 39, 40, 41;</w:t>
      </w:r>
    </w:p>
    <w:bookmarkEnd w:id="448"/>
    <w:bookmarkStart w:name="z471" w:id="449"/>
    <w:p>
      <w:pPr>
        <w:spacing w:after="0"/>
        <w:ind w:left="0"/>
        <w:jc w:val="both"/>
      </w:pPr>
      <w:r>
        <w:rPr>
          <w:rFonts w:ascii="Times New Roman"/>
          <w:b w:val="false"/>
          <w:i w:val="false"/>
          <w:color w:val="000000"/>
          <w:sz w:val="28"/>
        </w:rPr>
        <w:t>
      улица Дикан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449"/>
    <w:bookmarkStart w:name="z472" w:id="450"/>
    <w:p>
      <w:pPr>
        <w:spacing w:after="0"/>
        <w:ind w:left="0"/>
        <w:jc w:val="both"/>
      </w:pPr>
      <w:r>
        <w:rPr>
          <w:rFonts w:ascii="Times New Roman"/>
          <w:b w:val="false"/>
          <w:i w:val="false"/>
          <w:color w:val="000000"/>
          <w:sz w:val="28"/>
        </w:rPr>
        <w:t>
      улица Долана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102А, 103, 104, 105, 106, 107, 108, 109, 110, 111, 111А;</w:t>
      </w:r>
    </w:p>
    <w:bookmarkEnd w:id="450"/>
    <w:bookmarkStart w:name="z473" w:id="451"/>
    <w:p>
      <w:pPr>
        <w:spacing w:after="0"/>
        <w:ind w:left="0"/>
        <w:jc w:val="both"/>
      </w:pPr>
      <w:r>
        <w:rPr>
          <w:rFonts w:ascii="Times New Roman"/>
          <w:b w:val="false"/>
          <w:i w:val="false"/>
          <w:color w:val="000000"/>
          <w:sz w:val="28"/>
        </w:rPr>
        <w:t>
      улица Дулыга 1, 1Б, 2, 3, 4, 5, 6, 7, 8, 9, 9А, 10, 11, 12, 13, 14, 15, 16, 17, 18, 19, 20, 21, 22, 23, 24, 25, 26, 27, 28, 29, 30, 31, 32, 33, 34, 35, 36, 37, 38, 39, 40, 41, 42, 43, 44, 45, 46, 47, 48, 49, 50, 51, 52, 53, 54, 55, 56, 57;</w:t>
      </w:r>
    </w:p>
    <w:bookmarkEnd w:id="451"/>
    <w:bookmarkStart w:name="z474" w:id="452"/>
    <w:p>
      <w:pPr>
        <w:spacing w:after="0"/>
        <w:ind w:left="0"/>
        <w:jc w:val="both"/>
      </w:pPr>
      <w:r>
        <w:rPr>
          <w:rFonts w:ascii="Times New Roman"/>
          <w:b w:val="false"/>
          <w:i w:val="false"/>
          <w:color w:val="000000"/>
          <w:sz w:val="28"/>
        </w:rPr>
        <w:t>
      улица Жалгас 6, 10, 19, 20, 21, 22, 23, 24, 25, 26, 27, 28, 29, 30, 31, 32, 33, 34, 35, 36, 37, 38, 39, 40, 41, 42, 43, 44, 45, 46, 47, 47А;</w:t>
      </w:r>
    </w:p>
    <w:bookmarkEnd w:id="452"/>
    <w:bookmarkStart w:name="z475" w:id="453"/>
    <w:p>
      <w:pPr>
        <w:spacing w:after="0"/>
        <w:ind w:left="0"/>
        <w:jc w:val="both"/>
      </w:pPr>
      <w:r>
        <w:rPr>
          <w:rFonts w:ascii="Times New Roman"/>
          <w:b w:val="false"/>
          <w:i w:val="false"/>
          <w:color w:val="000000"/>
          <w:sz w:val="28"/>
        </w:rPr>
        <w:t>
      улица Жасампаз 48, 49, 49А, 50, 51, 52, 53, 54, 55, 56, 57, 58, 59, 60, 61, 62, 63, 64, 65, 66, 67, 68, 69, 70, 71, 72, 73, 74, 75, 76, 77, 78, 79, 80, 81, 82, 83;</w:t>
      </w:r>
    </w:p>
    <w:bookmarkEnd w:id="453"/>
    <w:bookmarkStart w:name="z476" w:id="454"/>
    <w:p>
      <w:pPr>
        <w:spacing w:after="0"/>
        <w:ind w:left="0"/>
        <w:jc w:val="both"/>
      </w:pPr>
      <w:r>
        <w:rPr>
          <w:rFonts w:ascii="Times New Roman"/>
          <w:b w:val="false"/>
          <w:i w:val="false"/>
          <w:color w:val="000000"/>
          <w:sz w:val="28"/>
        </w:rPr>
        <w:t>
      улица Келешек 77, 78, 79, 80, 81, 82, 83, 84, 85, 86, 87, 88, 89, 90, 91, 92, 93, 94, 95, 96, 97, 98, 99, 100, 101, 102, 103;</w:t>
      </w:r>
    </w:p>
    <w:bookmarkEnd w:id="454"/>
    <w:bookmarkStart w:name="z477" w:id="455"/>
    <w:p>
      <w:pPr>
        <w:spacing w:after="0"/>
        <w:ind w:left="0"/>
        <w:jc w:val="both"/>
      </w:pPr>
      <w:r>
        <w:rPr>
          <w:rFonts w:ascii="Times New Roman"/>
          <w:b w:val="false"/>
          <w:i w:val="false"/>
          <w:color w:val="000000"/>
          <w:sz w:val="28"/>
        </w:rPr>
        <w:t>
      улица Кемел 136, 137, 138, 139, 140, 141, 142, 143, 144, 145, 146, 147, 148, 149, 150, 151, 152, 153, 154, 155, 156, 157, 158, 175, 176, 177, 178, 178А, 179, 180, 108А, 181, 182, 183, 184, 185;</w:t>
      </w:r>
    </w:p>
    <w:bookmarkEnd w:id="455"/>
    <w:bookmarkStart w:name="z478" w:id="456"/>
    <w:p>
      <w:pPr>
        <w:spacing w:after="0"/>
        <w:ind w:left="0"/>
        <w:jc w:val="both"/>
      </w:pPr>
      <w:r>
        <w:rPr>
          <w:rFonts w:ascii="Times New Roman"/>
          <w:b w:val="false"/>
          <w:i w:val="false"/>
          <w:color w:val="000000"/>
          <w:sz w:val="28"/>
        </w:rPr>
        <w:t>
      Кызгалдак 162, 163, 164, 165, 166, 167, 168, 169, 170;</w:t>
      </w:r>
    </w:p>
    <w:bookmarkEnd w:id="456"/>
    <w:bookmarkStart w:name="z479" w:id="457"/>
    <w:p>
      <w:pPr>
        <w:spacing w:after="0"/>
        <w:ind w:left="0"/>
        <w:jc w:val="both"/>
      </w:pPr>
      <w:r>
        <w:rPr>
          <w:rFonts w:ascii="Times New Roman"/>
          <w:b w:val="false"/>
          <w:i w:val="false"/>
          <w:color w:val="000000"/>
          <w:sz w:val="28"/>
        </w:rPr>
        <w:t>
      жилой массив Жамбылстрой: улица Акдидар 315А, 316, 316А, 316Б, 317, 318, 319, 320, 321, 322, 323, 324, 325, 326;</w:t>
      </w:r>
    </w:p>
    <w:bookmarkEnd w:id="457"/>
    <w:bookmarkStart w:name="z480" w:id="458"/>
    <w:p>
      <w:pPr>
        <w:spacing w:after="0"/>
        <w:ind w:left="0"/>
        <w:jc w:val="both"/>
      </w:pPr>
      <w:r>
        <w:rPr>
          <w:rFonts w:ascii="Times New Roman"/>
          <w:b w:val="false"/>
          <w:i w:val="false"/>
          <w:color w:val="000000"/>
          <w:sz w:val="28"/>
        </w:rPr>
        <w:t>
      улица Акку 121, 122, 123, 124, 125, 126, 127, 128, 129, 130, 131, 132, 133, 134, 135, 136, 137, 138, 139, 140, 140А, 141, 142, 143, 144, 145, 146, 147, 148, 149, 150, 151, 152, 153, 154, 155, 156, 157, 158, 159, 160, 161, 162, 163, 164, 164А, 165, 166, 167;</w:t>
      </w:r>
    </w:p>
    <w:bookmarkEnd w:id="458"/>
    <w:bookmarkStart w:name="z481" w:id="459"/>
    <w:p>
      <w:pPr>
        <w:spacing w:after="0"/>
        <w:ind w:left="0"/>
        <w:jc w:val="both"/>
      </w:pPr>
      <w:r>
        <w:rPr>
          <w:rFonts w:ascii="Times New Roman"/>
          <w:b w:val="false"/>
          <w:i w:val="false"/>
          <w:color w:val="000000"/>
          <w:sz w:val="28"/>
        </w:rPr>
        <w:t>
      улица Белжайлау 1, 1А, 2, 3, 4, 5, 6, 7, 7В, 8, 8А, 9, 10, 11, 12, 13, 14, 15, 16, 17, 18, 18А, 19, 20, 21, 22, 23, 24, 25, 26, 27, 28, 29, 30, 31, 32, 33, 34, 35, 36, 37, 38, 39, 40, 41, 42;</w:t>
      </w:r>
    </w:p>
    <w:bookmarkEnd w:id="459"/>
    <w:bookmarkStart w:name="z482" w:id="460"/>
    <w:p>
      <w:pPr>
        <w:spacing w:after="0"/>
        <w:ind w:left="0"/>
        <w:jc w:val="both"/>
      </w:pPr>
      <w:r>
        <w:rPr>
          <w:rFonts w:ascii="Times New Roman"/>
          <w:b w:val="false"/>
          <w:i w:val="false"/>
          <w:color w:val="000000"/>
          <w:sz w:val="28"/>
        </w:rPr>
        <w:t>
      улица Вишневая 298, 299, 300, 301, 302, 303, 304, 305, 306, 307, 308;</w:t>
      </w:r>
    </w:p>
    <w:bookmarkEnd w:id="460"/>
    <w:bookmarkStart w:name="z483" w:id="461"/>
    <w:p>
      <w:pPr>
        <w:spacing w:after="0"/>
        <w:ind w:left="0"/>
        <w:jc w:val="both"/>
      </w:pPr>
      <w:r>
        <w:rPr>
          <w:rFonts w:ascii="Times New Roman"/>
          <w:b w:val="false"/>
          <w:i w:val="false"/>
          <w:color w:val="000000"/>
          <w:sz w:val="28"/>
        </w:rPr>
        <w:t>
      улица Жазык 287, 288, 289, 290, 291, 292, 293;</w:t>
      </w:r>
    </w:p>
    <w:bookmarkEnd w:id="461"/>
    <w:bookmarkStart w:name="z484" w:id="462"/>
    <w:p>
      <w:pPr>
        <w:spacing w:after="0"/>
        <w:ind w:left="0"/>
        <w:jc w:val="both"/>
      </w:pPr>
      <w:r>
        <w:rPr>
          <w:rFonts w:ascii="Times New Roman"/>
          <w:b w:val="false"/>
          <w:i w:val="false"/>
          <w:color w:val="000000"/>
          <w:sz w:val="28"/>
        </w:rPr>
        <w:t>
      улица Жайсан 312, 313, 314, 315, 316, 317, 318, 319А;</w:t>
      </w:r>
    </w:p>
    <w:bookmarkEnd w:id="462"/>
    <w:bookmarkStart w:name="z485" w:id="463"/>
    <w:p>
      <w:pPr>
        <w:spacing w:after="0"/>
        <w:ind w:left="0"/>
        <w:jc w:val="both"/>
      </w:pPr>
      <w:r>
        <w:rPr>
          <w:rFonts w:ascii="Times New Roman"/>
          <w:b w:val="false"/>
          <w:i w:val="false"/>
          <w:color w:val="000000"/>
          <w:sz w:val="28"/>
        </w:rPr>
        <w:t>
      улица Жанажол 329, 330, 331, 332, 333, 334, 335, 336, 337;</w:t>
      </w:r>
    </w:p>
    <w:bookmarkEnd w:id="463"/>
    <w:bookmarkStart w:name="z486" w:id="464"/>
    <w:p>
      <w:pPr>
        <w:spacing w:after="0"/>
        <w:ind w:left="0"/>
        <w:jc w:val="both"/>
      </w:pPr>
      <w:r>
        <w:rPr>
          <w:rFonts w:ascii="Times New Roman"/>
          <w:b w:val="false"/>
          <w:i w:val="false"/>
          <w:color w:val="000000"/>
          <w:sz w:val="28"/>
        </w:rPr>
        <w:t>
      улица Жанаталап 1, 1А, 2, 3, 4, 5, 6, 7, 8, 9, 10, 11, 12, 13, 14, 15, 16, 17, 18, 19, 20, 21, 22, 23, 24, 25, 26, 27, 28, 29, 30, 31, 32, 33, 34, 35, 36, 36А, 37, 37А, 38, 39, 40, 41, 42, 43, 44, 45, 46, 47, 48, 49, 50, 51, 52, 53, 54, 55, 56, 57, 58, 59, 60, 61, 62, 63, 64, 65, 66, 67, 68, 69, 70, 71, 72, 73, 74, 75, 75А,76, 77, 78, 79;</w:t>
      </w:r>
    </w:p>
    <w:bookmarkEnd w:id="464"/>
    <w:bookmarkStart w:name="z487" w:id="465"/>
    <w:p>
      <w:pPr>
        <w:spacing w:after="0"/>
        <w:ind w:left="0"/>
        <w:jc w:val="both"/>
      </w:pPr>
      <w:r>
        <w:rPr>
          <w:rFonts w:ascii="Times New Roman"/>
          <w:b w:val="false"/>
          <w:i w:val="false"/>
          <w:color w:val="000000"/>
          <w:sz w:val="28"/>
        </w:rPr>
        <w:t>
      улица Жангакты 48, 50А, 96, 96А, 97, 98, 99, 100, 101, 102, 103, 104, 105, 106, 107, 108, 109, 110, 110А, 111, 112, 113, 114, 115, 116, 117, 118, 119;</w:t>
      </w:r>
    </w:p>
    <w:bookmarkEnd w:id="465"/>
    <w:bookmarkStart w:name="z488" w:id="466"/>
    <w:p>
      <w:pPr>
        <w:spacing w:after="0"/>
        <w:ind w:left="0"/>
        <w:jc w:val="both"/>
      </w:pPr>
      <w:r>
        <w:rPr>
          <w:rFonts w:ascii="Times New Roman"/>
          <w:b w:val="false"/>
          <w:i w:val="false"/>
          <w:color w:val="000000"/>
          <w:sz w:val="28"/>
        </w:rPr>
        <w:t>
      улица Жетиген 30, 31, 32, 33, 34, 35, 36, 37, 38, 39, 40, 40А, 41, 41А, 41Б, 42, 43, 44, 45, 46, 47, 48, 49, 49А, 50, 51, 52, 52А;</w:t>
      </w:r>
    </w:p>
    <w:bookmarkEnd w:id="466"/>
    <w:bookmarkStart w:name="z489" w:id="467"/>
    <w:p>
      <w:pPr>
        <w:spacing w:after="0"/>
        <w:ind w:left="0"/>
        <w:jc w:val="both"/>
      </w:pPr>
      <w:r>
        <w:rPr>
          <w:rFonts w:ascii="Times New Roman"/>
          <w:b w:val="false"/>
          <w:i w:val="false"/>
          <w:color w:val="000000"/>
          <w:sz w:val="28"/>
        </w:rPr>
        <w:t>
      улица Жузимдик 169, 170, 171, 172, 173, 174, 175, 176, 177, 178, 179, 180, 181, 182, 183, 184, 185, 186, 187, 188, 189, 190, 191, 192, 193, 194, 195, 196, 197, 198, 199, 200, 201, 202, 203, 204, 205, 205А, 206, 207, 208, 209, 210, 211, 212, 213, 214, 215, 216, 217, 218, 219, 220, 220А;</w:t>
      </w:r>
    </w:p>
    <w:bookmarkEnd w:id="467"/>
    <w:bookmarkStart w:name="z490" w:id="468"/>
    <w:p>
      <w:pPr>
        <w:spacing w:after="0"/>
        <w:ind w:left="0"/>
        <w:jc w:val="both"/>
      </w:pPr>
      <w:r>
        <w:rPr>
          <w:rFonts w:ascii="Times New Roman"/>
          <w:b w:val="false"/>
          <w:i w:val="false"/>
          <w:color w:val="000000"/>
          <w:sz w:val="28"/>
        </w:rPr>
        <w:t>
      улица Калакай 221, 222, 223, 224, 225, 226, 227, 228, 229, 230, 231, 232, 233, 234, 235, 236, 237, 238, 239, 240, 241, 242, 243, 244, 245, 246, 247, 248, 249, 250, 251, 252, 253, 254, 255, 256, 257, 258, 259, 260, 261, 262, 263, 264, 265, 265А, 265Б;</w:t>
      </w:r>
    </w:p>
    <w:bookmarkEnd w:id="468"/>
    <w:bookmarkStart w:name="z491" w:id="469"/>
    <w:p>
      <w:pPr>
        <w:spacing w:after="0"/>
        <w:ind w:left="0"/>
        <w:jc w:val="both"/>
      </w:pPr>
      <w:r>
        <w:rPr>
          <w:rFonts w:ascii="Times New Roman"/>
          <w:b w:val="false"/>
          <w:i w:val="false"/>
          <w:color w:val="000000"/>
          <w:sz w:val="28"/>
        </w:rPr>
        <w:t>
      улица Мурагер 266, 266А, 267, 268, 268А, 269, 270, 271, 272, 273, 274, 275, 276, 277, 277А, 278, 279, 280, 281, 282, 283, 284, 285, 286, 287, 288;</w:t>
      </w:r>
    </w:p>
    <w:bookmarkEnd w:id="469"/>
    <w:bookmarkStart w:name="z492" w:id="470"/>
    <w:p>
      <w:pPr>
        <w:spacing w:after="0"/>
        <w:ind w:left="0"/>
        <w:jc w:val="both"/>
      </w:pPr>
      <w:r>
        <w:rPr>
          <w:rFonts w:ascii="Times New Roman"/>
          <w:b w:val="false"/>
          <w:i w:val="false"/>
          <w:color w:val="000000"/>
          <w:sz w:val="28"/>
        </w:rPr>
        <w:t>
      улица Центральная 68, 70, 71;</w:t>
      </w:r>
    </w:p>
    <w:bookmarkEnd w:id="470"/>
    <w:bookmarkStart w:name="z493" w:id="471"/>
    <w:p>
      <w:pPr>
        <w:spacing w:after="0"/>
        <w:ind w:left="0"/>
        <w:jc w:val="both"/>
      </w:pPr>
      <w:r>
        <w:rPr>
          <w:rFonts w:ascii="Times New Roman"/>
          <w:b w:val="false"/>
          <w:i w:val="false"/>
          <w:color w:val="000000"/>
          <w:sz w:val="28"/>
        </w:rPr>
        <w:t>
      улица Черешневая 52, 53, 53А, 54, 55, 56, 57, 58, 59, 60, 61, 62, 63, 64, 65, 66, 67, 68, 69, 70, 71, 72, 73, 74, 75, 76, 77, 78, 79, 80, 81, 82, 83, 84, 85, 86, 87, 88, 89, 90, 91, 92, 93, 94, 95;</w:t>
      </w:r>
    </w:p>
    <w:bookmarkEnd w:id="471"/>
    <w:bookmarkStart w:name="z494" w:id="472"/>
    <w:p>
      <w:pPr>
        <w:spacing w:after="0"/>
        <w:ind w:left="0"/>
        <w:jc w:val="both"/>
      </w:pPr>
      <w:r>
        <w:rPr>
          <w:rFonts w:ascii="Times New Roman"/>
          <w:b w:val="false"/>
          <w:i w:val="false"/>
          <w:color w:val="000000"/>
          <w:sz w:val="28"/>
        </w:rPr>
        <w:t>
      жилой массив Локомотивщик: улица Алга 1, 1А, 2, 3, 4, 5, 6, 7, 8, 9, 10, 11, 12, 13, 14, 15, 16, 17, 18, 19, 20, 21, 22, 23, 24, 25, 26, 27, 28, 29, 30, 31, 32, 33, 34, 35, 36, 37, 38, 39, 40, 41, 42, 43, 44, 45, 46, 47, 48, 48А, 49, 50, 51, 52, 53, 54, 55, 56, 57, 58, 59, 60, 61, 62, 63, 64, 65, 66, 67, 68, 69, 70, 71, 72, 73, 74, 75, 76, 77, 78, 79, 80, 81, 82, 83, 84, 84А, 85, 86, 87, 88, 89, 89А, 90, 91, 92, 93, 94, 95, 96, 97, 98, 99, 100, 101;</w:t>
      </w:r>
    </w:p>
    <w:bookmarkEnd w:id="472"/>
    <w:bookmarkStart w:name="z495" w:id="473"/>
    <w:p>
      <w:pPr>
        <w:spacing w:after="0"/>
        <w:ind w:left="0"/>
        <w:jc w:val="both"/>
      </w:pPr>
      <w:r>
        <w:rPr>
          <w:rFonts w:ascii="Times New Roman"/>
          <w:b w:val="false"/>
          <w:i w:val="false"/>
          <w:color w:val="000000"/>
          <w:sz w:val="28"/>
        </w:rPr>
        <w:t>
      улица Арна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473"/>
    <w:bookmarkStart w:name="z496" w:id="474"/>
    <w:p>
      <w:pPr>
        <w:spacing w:after="0"/>
        <w:ind w:left="0"/>
        <w:jc w:val="both"/>
      </w:pPr>
      <w:r>
        <w:rPr>
          <w:rFonts w:ascii="Times New Roman"/>
          <w:b w:val="false"/>
          <w:i w:val="false"/>
          <w:color w:val="000000"/>
          <w:sz w:val="28"/>
        </w:rPr>
        <w:t>
      улица Саттилик 1, 2, 3, 4;</w:t>
      </w:r>
    </w:p>
    <w:bookmarkEnd w:id="474"/>
    <w:bookmarkStart w:name="z497" w:id="475"/>
    <w:p>
      <w:pPr>
        <w:spacing w:after="0"/>
        <w:ind w:left="0"/>
        <w:jc w:val="both"/>
      </w:pPr>
      <w:r>
        <w:rPr>
          <w:rFonts w:ascii="Times New Roman"/>
          <w:b w:val="false"/>
          <w:i w:val="false"/>
          <w:color w:val="000000"/>
          <w:sz w:val="28"/>
        </w:rPr>
        <w:t>
      улица Сункар 1, 2, 2А, 3, 4, 4А,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100А;</w:t>
      </w:r>
    </w:p>
    <w:bookmarkEnd w:id="475"/>
    <w:bookmarkStart w:name="z498" w:id="476"/>
    <w:p>
      <w:pPr>
        <w:spacing w:after="0"/>
        <w:ind w:left="0"/>
        <w:jc w:val="both"/>
      </w:pPr>
      <w:r>
        <w:rPr>
          <w:rFonts w:ascii="Times New Roman"/>
          <w:b w:val="false"/>
          <w:i w:val="false"/>
          <w:color w:val="000000"/>
          <w:sz w:val="28"/>
        </w:rPr>
        <w:t>
      тупик Цветочный 1, 2, 3, 4, 5, 6, 7, 8;</w:t>
      </w:r>
    </w:p>
    <w:bookmarkEnd w:id="476"/>
    <w:bookmarkStart w:name="z499" w:id="477"/>
    <w:p>
      <w:pPr>
        <w:spacing w:after="0"/>
        <w:ind w:left="0"/>
        <w:jc w:val="both"/>
      </w:pPr>
      <w:r>
        <w:rPr>
          <w:rFonts w:ascii="Times New Roman"/>
          <w:b w:val="false"/>
          <w:i w:val="false"/>
          <w:color w:val="000000"/>
          <w:sz w:val="28"/>
        </w:rPr>
        <w:t>
      жилой массив Восход: улица Гульзар 1, 2, 3, 4, 5, 6, 7, 8, 9, 10, 11, 12, 13, 14, 15, 16, 17, 18, 19, 20, 21, 22, 23, 24, 25, 26, 27, 28, 29, 30;</w:t>
      </w:r>
    </w:p>
    <w:bookmarkEnd w:id="477"/>
    <w:bookmarkStart w:name="z500" w:id="478"/>
    <w:p>
      <w:pPr>
        <w:spacing w:after="0"/>
        <w:ind w:left="0"/>
        <w:jc w:val="both"/>
      </w:pPr>
      <w:r>
        <w:rPr>
          <w:rFonts w:ascii="Times New Roman"/>
          <w:b w:val="false"/>
          <w:i w:val="false"/>
          <w:color w:val="000000"/>
          <w:sz w:val="28"/>
        </w:rPr>
        <w:t>
      улица Кайынды 1, 2, 3, 4, 5, 6, 7, 8, 9, 10, 11, 12, 13, 14, 15, 16, 17, 18, 19, 20, 21, 22, 23, 24, 25, 26, 27, 28, 29;</w:t>
      </w:r>
    </w:p>
    <w:bookmarkEnd w:id="478"/>
    <w:bookmarkStart w:name="z501" w:id="479"/>
    <w:p>
      <w:pPr>
        <w:spacing w:after="0"/>
        <w:ind w:left="0"/>
        <w:jc w:val="both"/>
      </w:pPr>
      <w:r>
        <w:rPr>
          <w:rFonts w:ascii="Times New Roman"/>
          <w:b w:val="false"/>
          <w:i w:val="false"/>
          <w:color w:val="000000"/>
          <w:sz w:val="28"/>
        </w:rPr>
        <w:t>
      улица Каракат 1, 2, 3, 4, 5, 6, 7, 8, 9, 10, 11, 12, 13, 14, 15, 16, 17, 18, 19;</w:t>
      </w:r>
    </w:p>
    <w:bookmarkEnd w:id="479"/>
    <w:bookmarkStart w:name="z502" w:id="480"/>
    <w:p>
      <w:pPr>
        <w:spacing w:after="0"/>
        <w:ind w:left="0"/>
        <w:jc w:val="both"/>
      </w:pPr>
      <w:r>
        <w:rPr>
          <w:rFonts w:ascii="Times New Roman"/>
          <w:b w:val="false"/>
          <w:i w:val="false"/>
          <w:color w:val="000000"/>
          <w:sz w:val="28"/>
        </w:rPr>
        <w:t>
      улица Ынталы 1, 1А, 2, 3, 4, 5, 6, 7, 8, 9;</w:t>
      </w:r>
    </w:p>
    <w:bookmarkEnd w:id="480"/>
    <w:bookmarkStart w:name="z503" w:id="481"/>
    <w:p>
      <w:pPr>
        <w:spacing w:after="0"/>
        <w:ind w:left="0"/>
        <w:jc w:val="both"/>
      </w:pPr>
      <w:r>
        <w:rPr>
          <w:rFonts w:ascii="Times New Roman"/>
          <w:b w:val="false"/>
          <w:i w:val="false"/>
          <w:color w:val="000000"/>
          <w:sz w:val="28"/>
        </w:rPr>
        <w:t>
      улица Тарлан 1, 2, 3, 4, 5, 6, 7, 8, 9, 10, 11, 12, 13;</w:t>
      </w:r>
    </w:p>
    <w:bookmarkEnd w:id="481"/>
    <w:bookmarkStart w:name="z504" w:id="482"/>
    <w:p>
      <w:pPr>
        <w:spacing w:after="0"/>
        <w:ind w:left="0"/>
        <w:jc w:val="both"/>
      </w:pPr>
      <w:r>
        <w:rPr>
          <w:rFonts w:ascii="Times New Roman"/>
          <w:b w:val="false"/>
          <w:i w:val="false"/>
          <w:color w:val="000000"/>
          <w:sz w:val="28"/>
        </w:rPr>
        <w:t>
      улица Кундызды 1, 2, 3, 4, 5, 6, 7, 8, 9, 10, 11, 12, 13, 14, 15, 16, 17, 18, 19;</w:t>
      </w:r>
    </w:p>
    <w:bookmarkEnd w:id="482"/>
    <w:bookmarkStart w:name="z505" w:id="483"/>
    <w:p>
      <w:pPr>
        <w:spacing w:after="0"/>
        <w:ind w:left="0"/>
        <w:jc w:val="both"/>
      </w:pPr>
      <w:r>
        <w:rPr>
          <w:rFonts w:ascii="Times New Roman"/>
          <w:b w:val="false"/>
          <w:i w:val="false"/>
          <w:color w:val="000000"/>
          <w:sz w:val="28"/>
        </w:rPr>
        <w:t>
      улица Кендала 1, 2, 3, 4, 5, 6, 7, 7А, 8, 9, 10, 11, 12, 13, 14, 15, 16, 17, 18, 19, 20, 21, 22, 22/1;</w:t>
      </w:r>
    </w:p>
    <w:bookmarkEnd w:id="483"/>
    <w:bookmarkStart w:name="z506" w:id="484"/>
    <w:p>
      <w:pPr>
        <w:spacing w:after="0"/>
        <w:ind w:left="0"/>
        <w:jc w:val="both"/>
      </w:pPr>
      <w:r>
        <w:rPr>
          <w:rFonts w:ascii="Times New Roman"/>
          <w:b w:val="false"/>
          <w:i w:val="false"/>
          <w:color w:val="000000"/>
          <w:sz w:val="28"/>
        </w:rPr>
        <w:t>
      жилой массив Кожевник: тупик Айвовый 71, 72, 73, 74, 75, 76, 77, 78, 79, 80, 81, 82, 83, 84;</w:t>
      </w:r>
    </w:p>
    <w:bookmarkEnd w:id="484"/>
    <w:bookmarkStart w:name="z507" w:id="485"/>
    <w:p>
      <w:pPr>
        <w:spacing w:after="0"/>
        <w:ind w:left="0"/>
        <w:jc w:val="both"/>
      </w:pPr>
      <w:r>
        <w:rPr>
          <w:rFonts w:ascii="Times New Roman"/>
          <w:b w:val="false"/>
          <w:i w:val="false"/>
          <w:color w:val="000000"/>
          <w:sz w:val="28"/>
        </w:rPr>
        <w:t>
      улица Асар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128А, 129, 130, 131;</w:t>
      </w:r>
    </w:p>
    <w:bookmarkEnd w:id="485"/>
    <w:bookmarkStart w:name="z508" w:id="486"/>
    <w:p>
      <w:pPr>
        <w:spacing w:after="0"/>
        <w:ind w:left="0"/>
        <w:jc w:val="both"/>
      </w:pPr>
      <w:r>
        <w:rPr>
          <w:rFonts w:ascii="Times New Roman"/>
          <w:b w:val="false"/>
          <w:i w:val="false"/>
          <w:color w:val="000000"/>
          <w:sz w:val="28"/>
        </w:rPr>
        <w:t>
      улица Булакты 27, 28, 29, 30, 31, 32, 33, 34, 35, 36, 37, 38, 39, 40, 41, 42, 43, 44, 45, 46, 47, 48, 49, 50, 51, 52, 53, 54, 55, 56, 57, 58, 59, 60, 61, 62, 63, 64, 65, 66, 67, 68, 69, 70, 71, 72, 73, 74, 75, 76, 77, 78;</w:t>
      </w:r>
    </w:p>
    <w:bookmarkEnd w:id="486"/>
    <w:bookmarkStart w:name="z509" w:id="487"/>
    <w:p>
      <w:pPr>
        <w:spacing w:after="0"/>
        <w:ind w:left="0"/>
        <w:jc w:val="both"/>
      </w:pPr>
      <w:r>
        <w:rPr>
          <w:rFonts w:ascii="Times New Roman"/>
          <w:b w:val="false"/>
          <w:i w:val="false"/>
          <w:color w:val="000000"/>
          <w:sz w:val="28"/>
        </w:rPr>
        <w:t>
      улица Веселый Клин 1, 2, 3, 4, 5, 6;</w:t>
      </w:r>
    </w:p>
    <w:bookmarkEnd w:id="487"/>
    <w:bookmarkStart w:name="z510" w:id="488"/>
    <w:p>
      <w:pPr>
        <w:spacing w:after="0"/>
        <w:ind w:left="0"/>
        <w:jc w:val="both"/>
      </w:pPr>
      <w:r>
        <w:rPr>
          <w:rFonts w:ascii="Times New Roman"/>
          <w:b w:val="false"/>
          <w:i w:val="false"/>
          <w:color w:val="000000"/>
          <w:sz w:val="28"/>
        </w:rPr>
        <w:t>
      улица Инжир 1, 2, 3, 4, 5, 6, 7, 8, 9, 10, 11, 12, 13, 14, 15, 16, 17, 18, 19, 20, 21, 22, 23, 24, 25, 26;</w:t>
      </w:r>
    </w:p>
    <w:bookmarkEnd w:id="488"/>
    <w:bookmarkStart w:name="z511" w:id="489"/>
    <w:p>
      <w:pPr>
        <w:spacing w:after="0"/>
        <w:ind w:left="0"/>
        <w:jc w:val="both"/>
      </w:pPr>
      <w:r>
        <w:rPr>
          <w:rFonts w:ascii="Times New Roman"/>
          <w:b w:val="false"/>
          <w:i w:val="false"/>
          <w:color w:val="000000"/>
          <w:sz w:val="28"/>
        </w:rPr>
        <w:t>
      жилой массив Финансист: улица Урожайная 1, 2, 3, 4, 5, 6, 7, 8, 9, 10, 11, 12, 13, 14, 15, 16, 17, 18, 19, 20, 21, 22, 23, 24, 25, 26, 27, 28, 29;</w:t>
      </w:r>
    </w:p>
    <w:bookmarkEnd w:id="489"/>
    <w:bookmarkStart w:name="z512" w:id="490"/>
    <w:p>
      <w:pPr>
        <w:spacing w:after="0"/>
        <w:ind w:left="0"/>
        <w:jc w:val="both"/>
      </w:pPr>
      <w:r>
        <w:rPr>
          <w:rFonts w:ascii="Times New Roman"/>
          <w:b w:val="false"/>
          <w:i w:val="false"/>
          <w:color w:val="000000"/>
          <w:sz w:val="28"/>
        </w:rPr>
        <w:t>
      жилой массив Химстроителей: улица Мирас 1, 1А, 1Б, 2, 2А, 3, 4, 5, 6, 7, 8, 9, 10, 11, 12, 13, 14, 15, 16, 17, 18, 19, 20, 21, 22, 23, 24, 25, 26, 27, 28, 29, 30, 31, 32, 33, 34, 35, 36, 37, 38, 39, 40, 41, 42, 43, 44, 45, 46, 47, 48, 49, 50, 51, 52, 53, 54, 55, 56, 57, 58, 59, 60, 61, 62, 63, 64, 65, 66, 67, 68, 69, 70, 71, 72, 73, 74, 75, 76, 77, 78, 79, 80, 81, 82, 83, 84, 85, 86, 86А, 87, 88, 89, 90, 91, 92, 93, 94, 95, 96, 97, 98, 99, 100, 101, 102, 103, 104, 105, 106, 107, 108, 109, 110, 111, 112, 113, 114, 115, 116, 117, 118, 119, 120, 121, 122, 123, 124;</w:t>
      </w:r>
    </w:p>
    <w:bookmarkEnd w:id="490"/>
    <w:bookmarkStart w:name="z513" w:id="491"/>
    <w:p>
      <w:pPr>
        <w:spacing w:after="0"/>
        <w:ind w:left="0"/>
        <w:jc w:val="both"/>
      </w:pPr>
      <w:r>
        <w:rPr>
          <w:rFonts w:ascii="Times New Roman"/>
          <w:b w:val="false"/>
          <w:i w:val="false"/>
          <w:color w:val="000000"/>
          <w:sz w:val="28"/>
        </w:rPr>
        <w:t>
      улица Оркен 1, 2, 3, 4, 5, 6, 7, 8, 9, 10, 11, 12, 13, 14, 15, 16, 17, 18, 19, 20, 21, 22, 23, 24, 25, 26, 27, 28, 28А, 29, 30, 31, 32, 33, 34, 35, 36, 37, 38, 39, 40, 41, 42, 43, 44, 45, 46, 47, 48, 49, 50, 51, 52, 53, 54, 55, 56, 57, 58, 59, 60, 61, 62, 63, 64, 65, 66, 67, 68, 69, 70, 71, 72, 73, 74, 75, 76, 77, 78, 79, 80, 81, 82, 83, 84, 85, 87, 88, 89, 90, 91, 92, 93, 94, 95, 96, 97, 98, 99, 100, 101, 102, 103, 104, 105, 106, 107, 108, 109, 110, 111, 112, 113, 114, 115, 116, 117, 118, 119, 120;</w:t>
      </w:r>
    </w:p>
    <w:bookmarkEnd w:id="491"/>
    <w:bookmarkStart w:name="z514" w:id="492"/>
    <w:p>
      <w:pPr>
        <w:spacing w:after="0"/>
        <w:ind w:left="0"/>
        <w:jc w:val="both"/>
      </w:pPr>
      <w:r>
        <w:rPr>
          <w:rFonts w:ascii="Times New Roman"/>
          <w:b w:val="false"/>
          <w:i w:val="false"/>
          <w:color w:val="000000"/>
          <w:sz w:val="28"/>
        </w:rPr>
        <w:t>
      улица Сункар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207;</w:t>
      </w:r>
    </w:p>
    <w:bookmarkEnd w:id="492"/>
    <w:bookmarkStart w:name="z515" w:id="493"/>
    <w:p>
      <w:pPr>
        <w:spacing w:after="0"/>
        <w:ind w:left="0"/>
        <w:jc w:val="both"/>
      </w:pPr>
      <w:r>
        <w:rPr>
          <w:rFonts w:ascii="Times New Roman"/>
          <w:b w:val="false"/>
          <w:i w:val="false"/>
          <w:color w:val="000000"/>
          <w:sz w:val="28"/>
        </w:rPr>
        <w:t>
      жилой массив Грэс: улица Абрикосовая 201, 202, 202/1, 203, 204, 205, 206, 207, 208, 209, 210;</w:t>
      </w:r>
    </w:p>
    <w:bookmarkEnd w:id="493"/>
    <w:bookmarkStart w:name="z516" w:id="494"/>
    <w:p>
      <w:pPr>
        <w:spacing w:after="0"/>
        <w:ind w:left="0"/>
        <w:jc w:val="both"/>
      </w:pPr>
      <w:r>
        <w:rPr>
          <w:rFonts w:ascii="Times New Roman"/>
          <w:b w:val="false"/>
          <w:i w:val="false"/>
          <w:color w:val="000000"/>
          <w:sz w:val="28"/>
        </w:rPr>
        <w:t>
      улица Агадыр 151, 152, 153, 154, 155, 156, 157, 158, 159, 160, 161, 162, 163, 164, 165, 166, 167, 168, 169, 170;</w:t>
      </w:r>
    </w:p>
    <w:bookmarkEnd w:id="494"/>
    <w:bookmarkStart w:name="z517" w:id="495"/>
    <w:p>
      <w:pPr>
        <w:spacing w:after="0"/>
        <w:ind w:left="0"/>
        <w:jc w:val="both"/>
      </w:pPr>
      <w:r>
        <w:rPr>
          <w:rFonts w:ascii="Times New Roman"/>
          <w:b w:val="false"/>
          <w:i w:val="false"/>
          <w:color w:val="000000"/>
          <w:sz w:val="28"/>
        </w:rPr>
        <w:t>
      улица Азат 1, 2, 3, 4, 5, 6, 7, 8, 9, 10, 210, 212;</w:t>
      </w:r>
    </w:p>
    <w:bookmarkEnd w:id="495"/>
    <w:bookmarkStart w:name="z518" w:id="496"/>
    <w:p>
      <w:pPr>
        <w:spacing w:after="0"/>
        <w:ind w:left="0"/>
        <w:jc w:val="both"/>
      </w:pPr>
      <w:r>
        <w:rPr>
          <w:rFonts w:ascii="Times New Roman"/>
          <w:b w:val="false"/>
          <w:i w:val="false"/>
          <w:color w:val="000000"/>
          <w:sz w:val="28"/>
        </w:rPr>
        <w:t>
      улица Айдарлы 131, 131А, 132, 133, 134, 135, 136, 137, 138, 139, 140, 141, 142, 143, 144, 145, 146, 147, 148;</w:t>
      </w:r>
    </w:p>
    <w:bookmarkEnd w:id="496"/>
    <w:bookmarkStart w:name="z519" w:id="497"/>
    <w:p>
      <w:pPr>
        <w:spacing w:after="0"/>
        <w:ind w:left="0"/>
        <w:jc w:val="both"/>
      </w:pPr>
      <w:r>
        <w:rPr>
          <w:rFonts w:ascii="Times New Roman"/>
          <w:b w:val="false"/>
          <w:i w:val="false"/>
          <w:color w:val="000000"/>
          <w:sz w:val="28"/>
        </w:rPr>
        <w:t>
      улица Акбидай 111, 112, 113, 114, 115, 116, 117, 118, 119, 120, 121, 122, 123;</w:t>
      </w:r>
    </w:p>
    <w:bookmarkEnd w:id="497"/>
    <w:bookmarkStart w:name="z520" w:id="498"/>
    <w:p>
      <w:pPr>
        <w:spacing w:after="0"/>
        <w:ind w:left="0"/>
        <w:jc w:val="both"/>
      </w:pPr>
      <w:r>
        <w:rPr>
          <w:rFonts w:ascii="Times New Roman"/>
          <w:b w:val="false"/>
          <w:i w:val="false"/>
          <w:color w:val="000000"/>
          <w:sz w:val="28"/>
        </w:rPr>
        <w:t>
      улица Акжелкен 1У, 92, 93, 94, 95, 96, 97, 98, 99, 100, 101, 102, 103, 104, 105, 106, 107, 108, 109, 110;</w:t>
      </w:r>
    </w:p>
    <w:bookmarkEnd w:id="498"/>
    <w:bookmarkStart w:name="z521" w:id="499"/>
    <w:p>
      <w:pPr>
        <w:spacing w:after="0"/>
        <w:ind w:left="0"/>
        <w:jc w:val="both"/>
      </w:pPr>
      <w:r>
        <w:rPr>
          <w:rFonts w:ascii="Times New Roman"/>
          <w:b w:val="false"/>
          <w:i w:val="false"/>
          <w:color w:val="000000"/>
          <w:sz w:val="28"/>
        </w:rPr>
        <w:t>
      улица Аккемер 71, 72, 73, 74, 75, 76, 77, 78, 79, 80, 81, 82, 83, 84, 85, 86, 87, 88;</w:t>
      </w:r>
    </w:p>
    <w:bookmarkEnd w:id="499"/>
    <w:bookmarkStart w:name="z522" w:id="500"/>
    <w:p>
      <w:pPr>
        <w:spacing w:after="0"/>
        <w:ind w:left="0"/>
        <w:jc w:val="both"/>
      </w:pPr>
      <w:r>
        <w:rPr>
          <w:rFonts w:ascii="Times New Roman"/>
          <w:b w:val="false"/>
          <w:i w:val="false"/>
          <w:color w:val="000000"/>
          <w:sz w:val="28"/>
        </w:rPr>
        <w:t>
      улица Акселеу 15, 31, 32, 33, 34, 35, 36, 37, 38, 39, 40, 41, 42, 43, 44, 45, 46, 47, 48, 49;</w:t>
      </w:r>
    </w:p>
    <w:bookmarkEnd w:id="500"/>
    <w:bookmarkStart w:name="z523" w:id="501"/>
    <w:p>
      <w:pPr>
        <w:spacing w:after="0"/>
        <w:ind w:left="0"/>
        <w:jc w:val="both"/>
      </w:pPr>
      <w:r>
        <w:rPr>
          <w:rFonts w:ascii="Times New Roman"/>
          <w:b w:val="false"/>
          <w:i w:val="false"/>
          <w:color w:val="000000"/>
          <w:sz w:val="28"/>
        </w:rPr>
        <w:t>
      улица Актасты 12, 16, 17, 18, 19, 20, 21, 22, 23, 24, 25, 26, 27, 28;</w:t>
      </w:r>
    </w:p>
    <w:bookmarkEnd w:id="501"/>
    <w:bookmarkStart w:name="z524" w:id="502"/>
    <w:p>
      <w:pPr>
        <w:spacing w:after="0"/>
        <w:ind w:left="0"/>
        <w:jc w:val="both"/>
      </w:pPr>
      <w:r>
        <w:rPr>
          <w:rFonts w:ascii="Times New Roman"/>
          <w:b w:val="false"/>
          <w:i w:val="false"/>
          <w:color w:val="000000"/>
          <w:sz w:val="28"/>
        </w:rPr>
        <w:t>
      улица Алтын дала 172, 173, 174, 175, 176, 177, 178, 179, 180, 181, 182, 183, 184, 185, 186, 187, 188, 189, 190;</w:t>
      </w:r>
    </w:p>
    <w:bookmarkEnd w:id="502"/>
    <w:bookmarkStart w:name="z525" w:id="503"/>
    <w:p>
      <w:pPr>
        <w:spacing w:after="0"/>
        <w:ind w:left="0"/>
        <w:jc w:val="both"/>
      </w:pPr>
      <w:r>
        <w:rPr>
          <w:rFonts w:ascii="Times New Roman"/>
          <w:b w:val="false"/>
          <w:i w:val="false"/>
          <w:color w:val="000000"/>
          <w:sz w:val="28"/>
        </w:rPr>
        <w:t>
      улица Аскартау 53, 54, 55, 56, 57, 58, 59, 60, 61, 62, 63, 64, 65, 66, 67, 68, 69, 70;</w:t>
      </w:r>
    </w:p>
    <w:bookmarkEnd w:id="503"/>
    <w:bookmarkStart w:name="z526" w:id="504"/>
    <w:p>
      <w:pPr>
        <w:spacing w:after="0"/>
        <w:ind w:left="0"/>
        <w:jc w:val="both"/>
      </w:pPr>
      <w:r>
        <w:rPr>
          <w:rFonts w:ascii="Times New Roman"/>
          <w:b w:val="false"/>
          <w:i w:val="false"/>
          <w:color w:val="000000"/>
          <w:sz w:val="28"/>
        </w:rPr>
        <w:t>
      улица Центральная 1, 2, 207;</w:t>
      </w:r>
    </w:p>
    <w:bookmarkEnd w:id="504"/>
    <w:bookmarkStart w:name="z527" w:id="505"/>
    <w:p>
      <w:pPr>
        <w:spacing w:after="0"/>
        <w:ind w:left="0"/>
        <w:jc w:val="both"/>
      </w:pPr>
      <w:r>
        <w:rPr>
          <w:rFonts w:ascii="Times New Roman"/>
          <w:b w:val="false"/>
          <w:i w:val="false"/>
          <w:color w:val="000000"/>
          <w:sz w:val="28"/>
        </w:rPr>
        <w:t>
      улица Черешневая 191, 192, 193, 194, 195, 196, 197, 198, 199, 200, 208.</w:t>
      </w:r>
    </w:p>
    <w:bookmarkEnd w:id="505"/>
    <w:bookmarkStart w:name="z528" w:id="506"/>
    <w:p>
      <w:pPr>
        <w:spacing w:after="0"/>
        <w:ind w:left="0"/>
        <w:jc w:val="both"/>
      </w:pPr>
      <w:r>
        <w:rPr>
          <w:rFonts w:ascii="Times New Roman"/>
          <w:b w:val="false"/>
          <w:i w:val="false"/>
          <w:color w:val="000000"/>
          <w:sz w:val="28"/>
        </w:rPr>
        <w:t>
      Избирательный участок № 502</w:t>
      </w:r>
    </w:p>
    <w:bookmarkEnd w:id="506"/>
    <w:bookmarkStart w:name="z529" w:id="507"/>
    <w:p>
      <w:pPr>
        <w:spacing w:after="0"/>
        <w:ind w:left="0"/>
        <w:jc w:val="both"/>
      </w:pPr>
      <w:r>
        <w:rPr>
          <w:rFonts w:ascii="Times New Roman"/>
          <w:b w:val="false"/>
          <w:i w:val="false"/>
          <w:color w:val="000000"/>
          <w:sz w:val="28"/>
        </w:rPr>
        <w:t>
      Центр избирательного участка: город Тараз, массив Дальняя Карасу, проезд 2 Лукманова 2, здание коммунального государственного учреждения "Средняя школа № 26 отдела образования города Тараз управления образования акимата Жамбылской области".</w:t>
      </w:r>
    </w:p>
    <w:bookmarkEnd w:id="507"/>
    <w:bookmarkStart w:name="z530" w:id="508"/>
    <w:p>
      <w:pPr>
        <w:spacing w:after="0"/>
        <w:ind w:left="0"/>
        <w:jc w:val="both"/>
      </w:pPr>
      <w:r>
        <w:rPr>
          <w:rFonts w:ascii="Times New Roman"/>
          <w:b w:val="false"/>
          <w:i w:val="false"/>
          <w:color w:val="000000"/>
          <w:sz w:val="28"/>
        </w:rPr>
        <w:t>
      Границы избирательного участка: город Тараз: проезд 1 Лукманова 1, 2, 3, 4, 5, 6, 7, 8, 9, 10, 11, 12, 13, 14, 15, 16, 17, 18, 19, 20, 21, 22, 23, 24, 25, 26, 27, 28, 29, 30, 31, 32, 33, 34;</w:t>
      </w:r>
    </w:p>
    <w:bookmarkEnd w:id="508"/>
    <w:bookmarkStart w:name="z531" w:id="509"/>
    <w:p>
      <w:pPr>
        <w:spacing w:after="0"/>
        <w:ind w:left="0"/>
        <w:jc w:val="both"/>
      </w:pPr>
      <w:r>
        <w:rPr>
          <w:rFonts w:ascii="Times New Roman"/>
          <w:b w:val="false"/>
          <w:i w:val="false"/>
          <w:color w:val="000000"/>
          <w:sz w:val="28"/>
        </w:rPr>
        <w:t>
      проезд 2 Лукманова 1, 2, 3, 4, 5, 6, 7, 8, 9, 10, 11, 12, 13, 14, 15, 16, 17, 18, 19, 20, 21, 22, 23, 24, 25, 26, 27;</w:t>
      </w:r>
    </w:p>
    <w:bookmarkEnd w:id="509"/>
    <w:bookmarkStart w:name="z532" w:id="510"/>
    <w:p>
      <w:pPr>
        <w:spacing w:after="0"/>
        <w:ind w:left="0"/>
        <w:jc w:val="both"/>
      </w:pPr>
      <w:r>
        <w:rPr>
          <w:rFonts w:ascii="Times New Roman"/>
          <w:b w:val="false"/>
          <w:i w:val="false"/>
          <w:color w:val="000000"/>
          <w:sz w:val="28"/>
        </w:rPr>
        <w:t>
      улица Мелиораторов 1, 2, 3, 4, 5, 6, 7, 8, 9, 10, 11, 12, 13, 14, 15, 16, 17, 18, 19, 20, 21, 22, 23, 24, 25, 26, 27, 28, 29, 30, 31, 32;</w:t>
      </w:r>
    </w:p>
    <w:bookmarkEnd w:id="510"/>
    <w:bookmarkStart w:name="z533" w:id="511"/>
    <w:p>
      <w:pPr>
        <w:spacing w:after="0"/>
        <w:ind w:left="0"/>
        <w:jc w:val="both"/>
      </w:pPr>
      <w:r>
        <w:rPr>
          <w:rFonts w:ascii="Times New Roman"/>
          <w:b w:val="false"/>
          <w:i w:val="false"/>
          <w:color w:val="000000"/>
          <w:sz w:val="28"/>
        </w:rPr>
        <w:t>
      переулок 1 Мелиораторов 1, 2, 3, 4, 5, 6, 7, 8, 9, 10, 11, 12, 13, 14, 15, 16, 17, 18, 19, 20, 21, 22, 23, 24, 25, 26, 27, 28, 29, 30, 31;</w:t>
      </w:r>
    </w:p>
    <w:bookmarkEnd w:id="511"/>
    <w:bookmarkStart w:name="z534" w:id="512"/>
    <w:p>
      <w:pPr>
        <w:spacing w:after="0"/>
        <w:ind w:left="0"/>
        <w:jc w:val="both"/>
      </w:pPr>
      <w:r>
        <w:rPr>
          <w:rFonts w:ascii="Times New Roman"/>
          <w:b w:val="false"/>
          <w:i w:val="false"/>
          <w:color w:val="000000"/>
          <w:sz w:val="28"/>
        </w:rPr>
        <w:t>
      переулок 2 Мелиораторов 1, 2, 3, 4, 5, 6, 7, 8, 9, 10, 11, 12, 13, 14, 15, 16, 17, 18, 19, 20;</w:t>
      </w:r>
    </w:p>
    <w:bookmarkEnd w:id="512"/>
    <w:bookmarkStart w:name="z535" w:id="513"/>
    <w:p>
      <w:pPr>
        <w:spacing w:after="0"/>
        <w:ind w:left="0"/>
        <w:jc w:val="both"/>
      </w:pPr>
      <w:r>
        <w:rPr>
          <w:rFonts w:ascii="Times New Roman"/>
          <w:b w:val="false"/>
          <w:i w:val="false"/>
          <w:color w:val="000000"/>
          <w:sz w:val="28"/>
        </w:rPr>
        <w:t>
      переулок 3 Мелиораторов 1, 2, 3, 4, 5, 6, 7, 8, 9, 10, 11, 12, 13;</w:t>
      </w:r>
    </w:p>
    <w:bookmarkEnd w:id="513"/>
    <w:bookmarkStart w:name="z536" w:id="514"/>
    <w:p>
      <w:pPr>
        <w:spacing w:after="0"/>
        <w:ind w:left="0"/>
        <w:jc w:val="both"/>
      </w:pPr>
      <w:r>
        <w:rPr>
          <w:rFonts w:ascii="Times New Roman"/>
          <w:b w:val="false"/>
          <w:i w:val="false"/>
          <w:color w:val="000000"/>
          <w:sz w:val="28"/>
        </w:rPr>
        <w:t>
      переулок 4 Мелиораторов 1, 2, 3, 4, 5, 6, 7, 8;</w:t>
      </w:r>
    </w:p>
    <w:bookmarkEnd w:id="514"/>
    <w:bookmarkStart w:name="z537" w:id="515"/>
    <w:p>
      <w:pPr>
        <w:spacing w:after="0"/>
        <w:ind w:left="0"/>
        <w:jc w:val="both"/>
      </w:pPr>
      <w:r>
        <w:rPr>
          <w:rFonts w:ascii="Times New Roman"/>
          <w:b w:val="false"/>
          <w:i w:val="false"/>
          <w:color w:val="000000"/>
          <w:sz w:val="28"/>
        </w:rPr>
        <w:t>
      улица Молдарбекова 1, 2, 3, 4, 5, 6, 7, 8, 9, 10, 11, 12, 13, 14, 15, 16, 17, 18, 19, 20, 21, 22, 23, 24, 25, 26, 27, 28, 29, 30, 31, 32, 32А, 33, 34, 34Б, 35, 36, 37, 38, 38А, 39, 40, 41, 42, 43, 44, 45, 46, 46А, 47, 48, 49, 50, 51, 52, 53, 54, 55, 56, 57, 58, 59, 60, 61, 62, 63, 64, 65, 66, 67, 68, 69, 70, 71, 72, 73, 74, 75, 76, 77, 78, 79, 80, 81, 81А, 82, 83, 84, 85, 86, 87, 88, 89А;</w:t>
      </w:r>
    </w:p>
    <w:bookmarkEnd w:id="515"/>
    <w:bookmarkStart w:name="z538" w:id="516"/>
    <w:p>
      <w:pPr>
        <w:spacing w:after="0"/>
        <w:ind w:left="0"/>
        <w:jc w:val="both"/>
      </w:pPr>
      <w:r>
        <w:rPr>
          <w:rFonts w:ascii="Times New Roman"/>
          <w:b w:val="false"/>
          <w:i w:val="false"/>
          <w:color w:val="000000"/>
          <w:sz w:val="28"/>
        </w:rPr>
        <w:t>
      переулок 1 Молдарбекова 1, 3, 5, 7, 9, 11, 13, 15, 17, 19, 21, 23, 25, 27, 29, 31, 33, 35А, 37, 39, 41, 43, 45, 47А, 49А, 51, 53, 55, 57, 59, 61А, 63А;</w:t>
      </w:r>
    </w:p>
    <w:bookmarkEnd w:id="516"/>
    <w:bookmarkStart w:name="z539" w:id="517"/>
    <w:p>
      <w:pPr>
        <w:spacing w:after="0"/>
        <w:ind w:left="0"/>
        <w:jc w:val="both"/>
      </w:pPr>
      <w:r>
        <w:rPr>
          <w:rFonts w:ascii="Times New Roman"/>
          <w:b w:val="false"/>
          <w:i w:val="false"/>
          <w:color w:val="000000"/>
          <w:sz w:val="28"/>
        </w:rPr>
        <w:t>
      переулок 2 Молдарбекова 1, 2, 3, 4, 5, 6, 7, 8, 9, 10, 11, 12, 13, 14, 15, 16, 17, 18, 19, 20, 21, 22, 23, 24, 25, 26, 27, 28, 29, 30, 31, 32;</w:t>
      </w:r>
    </w:p>
    <w:bookmarkEnd w:id="517"/>
    <w:bookmarkStart w:name="z540" w:id="518"/>
    <w:p>
      <w:pPr>
        <w:spacing w:after="0"/>
        <w:ind w:left="0"/>
        <w:jc w:val="both"/>
      </w:pPr>
      <w:r>
        <w:rPr>
          <w:rFonts w:ascii="Times New Roman"/>
          <w:b w:val="false"/>
          <w:i w:val="false"/>
          <w:color w:val="000000"/>
          <w:sz w:val="28"/>
        </w:rPr>
        <w:t>
      проезд Молдарбекова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518"/>
    <w:bookmarkStart w:name="z541" w:id="519"/>
    <w:p>
      <w:pPr>
        <w:spacing w:after="0"/>
        <w:ind w:left="0"/>
        <w:jc w:val="both"/>
      </w:pPr>
      <w:r>
        <w:rPr>
          <w:rFonts w:ascii="Times New Roman"/>
          <w:b w:val="false"/>
          <w:i w:val="false"/>
          <w:color w:val="000000"/>
          <w:sz w:val="28"/>
        </w:rPr>
        <w:t>
      тупик Молдарбекова 1, 1А, 2, 2В, 3, 4, 5, 6, 7, 8, 9, 10, 11, 12, 13, 14, 15, 16, 17, 18, 19, 20, 21, 22, 23, 24, 25, 26, 27, 28;</w:t>
      </w:r>
    </w:p>
    <w:bookmarkEnd w:id="519"/>
    <w:bookmarkStart w:name="z542" w:id="520"/>
    <w:p>
      <w:pPr>
        <w:spacing w:after="0"/>
        <w:ind w:left="0"/>
        <w:jc w:val="both"/>
      </w:pPr>
      <w:r>
        <w:rPr>
          <w:rFonts w:ascii="Times New Roman"/>
          <w:b w:val="false"/>
          <w:i w:val="false"/>
          <w:color w:val="000000"/>
          <w:sz w:val="28"/>
        </w:rPr>
        <w:t>
      улица Центральная 1, 2, 3, 4, 5, 6, 7, 8, 9, 10, 11, 12, 13, 14, 15, 16, 17, 18, 19, 20, 21, 22, 23, 24, 25, 26, 27, 28, 29, 30, 31, 32, 33, 34, 35, 36, 37, 38, 39, 40, 41;</w:t>
      </w:r>
    </w:p>
    <w:bookmarkEnd w:id="520"/>
    <w:bookmarkStart w:name="z543" w:id="521"/>
    <w:p>
      <w:pPr>
        <w:spacing w:after="0"/>
        <w:ind w:left="0"/>
        <w:jc w:val="both"/>
      </w:pPr>
      <w:r>
        <w:rPr>
          <w:rFonts w:ascii="Times New Roman"/>
          <w:b w:val="false"/>
          <w:i w:val="false"/>
          <w:color w:val="000000"/>
          <w:sz w:val="28"/>
        </w:rPr>
        <w:t>
      переулок 1 Центральный 1, 2, 3, 4, 5, 6, 7, 8, 9, 10, 11, 12, 13, 14, 15, 16, 17, 18, 19, 20, 21, 22, 23, 24, 25, 26, 27, 28, 29, 30, 31, 32, 33, 34, 35, 36;</w:t>
      </w:r>
    </w:p>
    <w:bookmarkEnd w:id="521"/>
    <w:bookmarkStart w:name="z544" w:id="522"/>
    <w:p>
      <w:pPr>
        <w:spacing w:after="0"/>
        <w:ind w:left="0"/>
        <w:jc w:val="both"/>
      </w:pPr>
      <w:r>
        <w:rPr>
          <w:rFonts w:ascii="Times New Roman"/>
          <w:b w:val="false"/>
          <w:i w:val="false"/>
          <w:color w:val="000000"/>
          <w:sz w:val="28"/>
        </w:rPr>
        <w:t>
      переулок 2 Центральный 1, 2, 3, 4, 5, 6, 7, 8, 9, 10, 11, 12, 13, 14, 15, 16, 17, 18, 19, 20, 21, 22, 23, 24, 25, 26, 27, 28, 29, 30, 31, 32, 33, 34, 35, 36, 37, 38, 39;</w:t>
      </w:r>
    </w:p>
    <w:bookmarkEnd w:id="522"/>
    <w:bookmarkStart w:name="z545" w:id="523"/>
    <w:p>
      <w:pPr>
        <w:spacing w:after="0"/>
        <w:ind w:left="0"/>
        <w:jc w:val="both"/>
      </w:pPr>
      <w:r>
        <w:rPr>
          <w:rFonts w:ascii="Times New Roman"/>
          <w:b w:val="false"/>
          <w:i w:val="false"/>
          <w:color w:val="000000"/>
          <w:sz w:val="28"/>
        </w:rPr>
        <w:t>
      улица Яблочный 1, 2, 2А, 3, 4, 5, 6, 7, 8, 9, 10, 11, 12;</w:t>
      </w:r>
    </w:p>
    <w:bookmarkEnd w:id="523"/>
    <w:bookmarkStart w:name="z546" w:id="524"/>
    <w:p>
      <w:pPr>
        <w:spacing w:after="0"/>
        <w:ind w:left="0"/>
        <w:jc w:val="both"/>
      </w:pPr>
      <w:r>
        <w:rPr>
          <w:rFonts w:ascii="Times New Roman"/>
          <w:b w:val="false"/>
          <w:i w:val="false"/>
          <w:color w:val="000000"/>
          <w:sz w:val="28"/>
        </w:rPr>
        <w:t>
      переулок 1 Яблочный 1, 2, 3, 4, 5, 6, 7, 8, 9, 10, 11, 12, 13, 14, 15, 16, 17, 18, 19, 20, 21;</w:t>
      </w:r>
    </w:p>
    <w:bookmarkEnd w:id="524"/>
    <w:bookmarkStart w:name="z547" w:id="525"/>
    <w:p>
      <w:pPr>
        <w:spacing w:after="0"/>
        <w:ind w:left="0"/>
        <w:jc w:val="both"/>
      </w:pPr>
      <w:r>
        <w:rPr>
          <w:rFonts w:ascii="Times New Roman"/>
          <w:b w:val="false"/>
          <w:i w:val="false"/>
          <w:color w:val="000000"/>
          <w:sz w:val="28"/>
        </w:rPr>
        <w:t>
      переулок 2 Яблочный 1, 2, 3, 4, 5, 6, 7, 8, 9, 10, 11, 12, 13, 14, 15, 16, 17, 18, 19, 20, 21;</w:t>
      </w:r>
    </w:p>
    <w:bookmarkEnd w:id="525"/>
    <w:bookmarkStart w:name="z548" w:id="526"/>
    <w:p>
      <w:pPr>
        <w:spacing w:after="0"/>
        <w:ind w:left="0"/>
        <w:jc w:val="both"/>
      </w:pPr>
      <w:r>
        <w:rPr>
          <w:rFonts w:ascii="Times New Roman"/>
          <w:b w:val="false"/>
          <w:i w:val="false"/>
          <w:color w:val="000000"/>
          <w:sz w:val="28"/>
        </w:rPr>
        <w:t>
      переулок 3 Яблочный 1, 2, 3, 4, 4/1, 5, 6, 7, 8, 9, 10, 11, 12, 13, 14, 15, 16, 17;</w:t>
      </w:r>
    </w:p>
    <w:bookmarkEnd w:id="526"/>
    <w:bookmarkStart w:name="z549" w:id="527"/>
    <w:p>
      <w:pPr>
        <w:spacing w:after="0"/>
        <w:ind w:left="0"/>
        <w:jc w:val="both"/>
      </w:pPr>
      <w:r>
        <w:rPr>
          <w:rFonts w:ascii="Times New Roman"/>
          <w:b w:val="false"/>
          <w:i w:val="false"/>
          <w:color w:val="000000"/>
          <w:sz w:val="28"/>
        </w:rPr>
        <w:t>
      переулок 4 Яблочный 1, 2, 3, 4, 5, 6, 7, 8, 9, 10, 11, 12, 13, 14, 14В, 15.</w:t>
      </w:r>
    </w:p>
    <w:bookmarkEnd w:id="527"/>
    <w:bookmarkStart w:name="z550" w:id="528"/>
    <w:p>
      <w:pPr>
        <w:spacing w:after="0"/>
        <w:ind w:left="0"/>
        <w:jc w:val="both"/>
      </w:pPr>
      <w:r>
        <w:rPr>
          <w:rFonts w:ascii="Times New Roman"/>
          <w:b w:val="false"/>
          <w:i w:val="false"/>
          <w:color w:val="000000"/>
          <w:sz w:val="28"/>
        </w:rPr>
        <w:t>
      Избирательный участок № 503</w:t>
      </w:r>
    </w:p>
    <w:bookmarkEnd w:id="528"/>
    <w:bookmarkStart w:name="z551" w:id="529"/>
    <w:p>
      <w:pPr>
        <w:spacing w:after="0"/>
        <w:ind w:left="0"/>
        <w:jc w:val="both"/>
      </w:pPr>
      <w:r>
        <w:rPr>
          <w:rFonts w:ascii="Times New Roman"/>
          <w:b w:val="false"/>
          <w:i w:val="false"/>
          <w:color w:val="000000"/>
          <w:sz w:val="28"/>
        </w:rPr>
        <w:t>
      Центр избирательного участка: город Тараз, улица Байзака Пирманова 138, здание коммунального государственного учреждения "Средняя школа № 29 имени Ю.Гагарина отдела образования города Тараз управления образования акимата Жамбылской области".</w:t>
      </w:r>
    </w:p>
    <w:bookmarkEnd w:id="529"/>
    <w:bookmarkStart w:name="z552" w:id="530"/>
    <w:p>
      <w:pPr>
        <w:spacing w:after="0"/>
        <w:ind w:left="0"/>
        <w:jc w:val="both"/>
      </w:pPr>
      <w:r>
        <w:rPr>
          <w:rFonts w:ascii="Times New Roman"/>
          <w:b w:val="false"/>
          <w:i w:val="false"/>
          <w:color w:val="000000"/>
          <w:sz w:val="28"/>
        </w:rPr>
        <w:t>
      Границы избирательного участка: город Тараз: улица Актамберди жырау 1, 1У, 2, 3, 4, 4А, 4Б, 5, 6, 6А, 7, 8, 9, 10, 11, 12, 13, 14, 15, 16, 17, 18, 19, 20, 21, 22, 23, 24, 25;</w:t>
      </w:r>
    </w:p>
    <w:bookmarkEnd w:id="530"/>
    <w:bookmarkStart w:name="z553" w:id="531"/>
    <w:p>
      <w:pPr>
        <w:spacing w:after="0"/>
        <w:ind w:left="0"/>
        <w:jc w:val="both"/>
      </w:pPr>
      <w:r>
        <w:rPr>
          <w:rFonts w:ascii="Times New Roman"/>
          <w:b w:val="false"/>
          <w:i w:val="false"/>
          <w:color w:val="000000"/>
          <w:sz w:val="28"/>
        </w:rPr>
        <w:t>
      улица Аванесова 1, 2, 3, 4, 5, 6, 7, 8, 9, 10, 11, 12, 13, 14, 15, 16, 17, 18, 19, 20, 21, 22, 23, 24, 25, 26, 27, 28;</w:t>
      </w:r>
    </w:p>
    <w:bookmarkEnd w:id="531"/>
    <w:bookmarkStart w:name="z554" w:id="532"/>
    <w:p>
      <w:pPr>
        <w:spacing w:after="0"/>
        <w:ind w:left="0"/>
        <w:jc w:val="both"/>
      </w:pPr>
      <w:r>
        <w:rPr>
          <w:rFonts w:ascii="Times New Roman"/>
          <w:b w:val="false"/>
          <w:i w:val="false"/>
          <w:color w:val="000000"/>
          <w:sz w:val="28"/>
        </w:rPr>
        <w:t>
      переулок Аванесова 1, 2, 3, 4, 5, 6, 7, 8, 9, 10, 11, 12;</w:t>
      </w:r>
    </w:p>
    <w:bookmarkEnd w:id="532"/>
    <w:bookmarkStart w:name="z555" w:id="533"/>
    <w:p>
      <w:pPr>
        <w:spacing w:after="0"/>
        <w:ind w:left="0"/>
        <w:jc w:val="both"/>
      </w:pPr>
      <w:r>
        <w:rPr>
          <w:rFonts w:ascii="Times New Roman"/>
          <w:b w:val="false"/>
          <w:i w:val="false"/>
          <w:color w:val="000000"/>
          <w:sz w:val="28"/>
        </w:rPr>
        <w:t>
      улица Ахмета Байтурсынова 2, 4, 6, 8, 10, 12, 14, 16, 18, 20, 22, 24, 26;</w:t>
      </w:r>
    </w:p>
    <w:bookmarkEnd w:id="533"/>
    <w:bookmarkStart w:name="z556" w:id="534"/>
    <w:p>
      <w:pPr>
        <w:spacing w:after="0"/>
        <w:ind w:left="0"/>
        <w:jc w:val="both"/>
      </w:pPr>
      <w:r>
        <w:rPr>
          <w:rFonts w:ascii="Times New Roman"/>
          <w:b w:val="false"/>
          <w:i w:val="false"/>
          <w:color w:val="000000"/>
          <w:sz w:val="28"/>
        </w:rPr>
        <w:t>
      улица Володарского 1, 1А, 2, 3, 4, 5, 6, 7, 8, 9, 10, 11, 12, 13, 14, 15, 15Б, 16, 17, 18, 19, 20;</w:t>
      </w:r>
    </w:p>
    <w:bookmarkEnd w:id="534"/>
    <w:bookmarkStart w:name="z557" w:id="535"/>
    <w:p>
      <w:pPr>
        <w:spacing w:after="0"/>
        <w:ind w:left="0"/>
        <w:jc w:val="both"/>
      </w:pPr>
      <w:r>
        <w:rPr>
          <w:rFonts w:ascii="Times New Roman"/>
          <w:b w:val="false"/>
          <w:i w:val="false"/>
          <w:color w:val="000000"/>
          <w:sz w:val="28"/>
        </w:rPr>
        <w:t>
      улица Николая Галунчики 1, 2, 3, 4, 5, 6, 7, 8, 9, 10, 11, 12, 13, 14, 15, 16, 17, 18, 19, 20;</w:t>
      </w:r>
    </w:p>
    <w:bookmarkEnd w:id="535"/>
    <w:bookmarkStart w:name="z558" w:id="536"/>
    <w:p>
      <w:pPr>
        <w:spacing w:after="0"/>
        <w:ind w:left="0"/>
        <w:jc w:val="both"/>
      </w:pPr>
      <w:r>
        <w:rPr>
          <w:rFonts w:ascii="Times New Roman"/>
          <w:b w:val="false"/>
          <w:i w:val="false"/>
          <w:color w:val="000000"/>
          <w:sz w:val="28"/>
        </w:rPr>
        <w:t>
      улица Сергея Ишина 53, 55, 57, 59, 61, 63, 65, 67, 69, 71, 73;</w:t>
      </w:r>
    </w:p>
    <w:bookmarkEnd w:id="536"/>
    <w:bookmarkStart w:name="z559" w:id="537"/>
    <w:p>
      <w:pPr>
        <w:spacing w:after="0"/>
        <w:ind w:left="0"/>
        <w:jc w:val="both"/>
      </w:pPr>
      <w:r>
        <w:rPr>
          <w:rFonts w:ascii="Times New Roman"/>
          <w:b w:val="false"/>
          <w:i w:val="false"/>
          <w:color w:val="000000"/>
          <w:sz w:val="28"/>
        </w:rPr>
        <w:t>
      улица Софьи Ковалевской 1, 2, 3, 4, 5, 6, 7, 8, 9, 10, 11, 12, 13, 14, 15, 16, 17, 18, 19, 20, 21, 22;</w:t>
      </w:r>
    </w:p>
    <w:bookmarkEnd w:id="537"/>
    <w:bookmarkStart w:name="z560" w:id="538"/>
    <w:p>
      <w:pPr>
        <w:spacing w:after="0"/>
        <w:ind w:left="0"/>
        <w:jc w:val="both"/>
      </w:pPr>
      <w:r>
        <w:rPr>
          <w:rFonts w:ascii="Times New Roman"/>
          <w:b w:val="false"/>
          <w:i w:val="false"/>
          <w:color w:val="000000"/>
          <w:sz w:val="28"/>
        </w:rPr>
        <w:t>
      улица Комарова 1, 2, 3, 4, 5, 6, 7, 8, 8А, 9, 10, 11, 12, 13, 14, 15, 15А, 16, 17, 18, 19, 20, 21, 22, 23, 24, 25, 26, 27, 28, 29, 30, 31, 32, 33, 34, 35, 36, 37, 38, 39, 40, 41, 42, 43, 44, 45, 46, 47, 48, 49, 50, 51, 52, 53, 54, 55, 56, 57, 58, 59;</w:t>
      </w:r>
    </w:p>
    <w:bookmarkEnd w:id="538"/>
    <w:bookmarkStart w:name="z561" w:id="539"/>
    <w:p>
      <w:pPr>
        <w:spacing w:after="0"/>
        <w:ind w:left="0"/>
        <w:jc w:val="both"/>
      </w:pPr>
      <w:r>
        <w:rPr>
          <w:rFonts w:ascii="Times New Roman"/>
          <w:b w:val="false"/>
          <w:i w:val="false"/>
          <w:color w:val="000000"/>
          <w:sz w:val="28"/>
        </w:rPr>
        <w:t>
      улица Космонавтов 1, 2, 3, 4, 5, 6, 7, 8, 9, 10, 11, 12, 13, 14, 15, 16, 17, 18, 19, 20;</w:t>
      </w:r>
    </w:p>
    <w:bookmarkEnd w:id="539"/>
    <w:bookmarkStart w:name="z562" w:id="540"/>
    <w:p>
      <w:pPr>
        <w:spacing w:after="0"/>
        <w:ind w:left="0"/>
        <w:jc w:val="both"/>
      </w:pPr>
      <w:r>
        <w:rPr>
          <w:rFonts w:ascii="Times New Roman"/>
          <w:b w:val="false"/>
          <w:i w:val="false"/>
          <w:color w:val="000000"/>
          <w:sz w:val="28"/>
        </w:rPr>
        <w:t>
      улица Курчатова 1, 2, 3, 4, 5, 6, 7, 8, 9, 10, 11, 12, 13, 14, 15, 16, 17, 18, 19, 20, 21, 22, 23, 24, 25, 26, 27, 28, 29, 30, 31, 32, 33, 34, 35, 36, 37, 38, 39, 40, 41, 42, 43, 44, 45, 46, 47, 48, 49, 50, 51, 52, 53, 54, 55, 56, 57, 58;</w:t>
      </w:r>
    </w:p>
    <w:bookmarkEnd w:id="540"/>
    <w:bookmarkStart w:name="z563" w:id="541"/>
    <w:p>
      <w:pPr>
        <w:spacing w:after="0"/>
        <w:ind w:left="0"/>
        <w:jc w:val="both"/>
      </w:pPr>
      <w:r>
        <w:rPr>
          <w:rFonts w:ascii="Times New Roman"/>
          <w:b w:val="false"/>
          <w:i w:val="false"/>
          <w:color w:val="000000"/>
          <w:sz w:val="28"/>
        </w:rPr>
        <w:t>
      улица Лобачевского 1, 2, 3, 4, 5, 6, 7, 8, 9, 10, 11, 12, 13, 14, 15, 16, 17, 18, 19;</w:t>
      </w:r>
    </w:p>
    <w:bookmarkEnd w:id="541"/>
    <w:bookmarkStart w:name="z564" w:id="542"/>
    <w:p>
      <w:pPr>
        <w:spacing w:after="0"/>
        <w:ind w:left="0"/>
        <w:jc w:val="both"/>
      </w:pPr>
      <w:r>
        <w:rPr>
          <w:rFonts w:ascii="Times New Roman"/>
          <w:b w:val="false"/>
          <w:i w:val="false"/>
          <w:color w:val="000000"/>
          <w:sz w:val="28"/>
        </w:rPr>
        <w:t>
      улица Локомотивная 49, 50, 51, 52, 53, 54, 55, 56, 57, 58, 59, 60, 61, 62, 63, 64, 65, 66, 67, 68, 69, 70, 71, 72, 73, 74, 75, 76, 77, 78, 79, 80, 81, 82, 83, 84, 85, 86;</w:t>
      </w:r>
    </w:p>
    <w:bookmarkEnd w:id="542"/>
    <w:bookmarkStart w:name="z565" w:id="543"/>
    <w:p>
      <w:pPr>
        <w:spacing w:after="0"/>
        <w:ind w:left="0"/>
        <w:jc w:val="both"/>
      </w:pPr>
      <w:r>
        <w:rPr>
          <w:rFonts w:ascii="Times New Roman"/>
          <w:b w:val="false"/>
          <w:i w:val="false"/>
          <w:color w:val="000000"/>
          <w:sz w:val="28"/>
        </w:rPr>
        <w:t>
      переулок Локомотивной 1, 2, 3, 4, 5, 6, 7, 7А, 8, 8А, 9, 10, 11, 12, 13, 14, 15, 15А, 16, 17, 18, 19, 20, 21, 21А, 22, 23, 23А, 24, 25, 25А, 26;</w:t>
      </w:r>
    </w:p>
    <w:bookmarkEnd w:id="543"/>
    <w:bookmarkStart w:name="z566" w:id="544"/>
    <w:p>
      <w:pPr>
        <w:spacing w:after="0"/>
        <w:ind w:left="0"/>
        <w:jc w:val="both"/>
      </w:pPr>
      <w:r>
        <w:rPr>
          <w:rFonts w:ascii="Times New Roman"/>
          <w:b w:val="false"/>
          <w:i w:val="false"/>
          <w:color w:val="000000"/>
          <w:sz w:val="28"/>
        </w:rPr>
        <w:t>
      улица Лукманова 1, 2, 3, 4, 5, 6, 7, 8, 9, 10, 11, 12, 13, 14, 15, 16, 17, 18, 19, 20, 21, 22, 23, 24, 24А, 25, 26, 27, 28, 29, 30, 31, 32, 33, 34, 35, 36, 37, 38, 39, 40, 40А, 41, 41А, 42, 43, 44, 45, 46, 47, 48, 49, 50, 51, 52, 53, 54, 55, 56, 57, 58, 59, 60, 61, 62, 63, 64, 65, 66, 67, 68, 69, 70, 71, 72, 73, 74, 75, 76, 77, 78, 79, 80, 81, 82, 83, 84, 85, 86, 87, 88, 89, 90, 91, 92, 93, 94, 95, 96, 97, 98, 99, 100, 101, 102, 103, 104, 105, 106, 107, 108, 109, 110, 111, 112, 113, 114, 115, 116, 117, 118, 119, 120, 121, 122,123, 125, 127, 129, 131, 133, 135, 137, 139, 141, 143, 145, 147, 149, 151, 153, 155, 157, 159, 161, 163, 165, 167;</w:t>
      </w:r>
    </w:p>
    <w:bookmarkEnd w:id="544"/>
    <w:bookmarkStart w:name="z567" w:id="545"/>
    <w:p>
      <w:pPr>
        <w:spacing w:after="0"/>
        <w:ind w:left="0"/>
        <w:jc w:val="both"/>
      </w:pPr>
      <w:r>
        <w:rPr>
          <w:rFonts w:ascii="Times New Roman"/>
          <w:b w:val="false"/>
          <w:i w:val="false"/>
          <w:color w:val="000000"/>
          <w:sz w:val="28"/>
        </w:rPr>
        <w:t>
      улица Модеста Мусоргского 1, 2, 3, 4, 5, 6, 7, 8, 9, 10, 11, 12, 13, 14, 15, 16, 17,18, 19, 20, 20А, 21, 22, 23, 24, 25, 26, 27, 28, 29, 29А, 30, 31, 32, 33, 34, 35, 36, 37, 38, 39, 40, 41, 42, 43, 44, 45, 46, 47, 48 49, 50, 51, 52, 53, 54, 55, 56, 57, 58, 58Б, 59, 60, 60А, 61, 62, 64, 65, 66, 67, 68, 69, 70, 71, 72, 73, 74, 75, 77, 78, 79, 81, 82, 83, 84, 85, 86, 87, 88, 89, 89А, 90, 92, 94, 96, 98, 100, 102, 104, 106, 108, 110, 112, 114, 116, 118, 120, 122, 124, 126, 128, 130, 132, 134, 136, 138, 140;</w:t>
      </w:r>
    </w:p>
    <w:bookmarkEnd w:id="545"/>
    <w:bookmarkStart w:name="z568" w:id="546"/>
    <w:p>
      <w:pPr>
        <w:spacing w:after="0"/>
        <w:ind w:left="0"/>
        <w:jc w:val="both"/>
      </w:pPr>
      <w:r>
        <w:rPr>
          <w:rFonts w:ascii="Times New Roman"/>
          <w:b w:val="false"/>
          <w:i w:val="false"/>
          <w:color w:val="000000"/>
          <w:sz w:val="28"/>
        </w:rPr>
        <w:t>
      переулок 1 Модеста Мусоргского 1, 2, 3, 4, 5, 6, 7, 8, 9, 10, 11, 12, 13, 14, 15, 16, 17, 18, 19, 20, 21, 22, 23, 24, 25;</w:t>
      </w:r>
    </w:p>
    <w:bookmarkEnd w:id="546"/>
    <w:bookmarkStart w:name="z569" w:id="547"/>
    <w:p>
      <w:pPr>
        <w:spacing w:after="0"/>
        <w:ind w:left="0"/>
        <w:jc w:val="both"/>
      </w:pPr>
      <w:r>
        <w:rPr>
          <w:rFonts w:ascii="Times New Roman"/>
          <w:b w:val="false"/>
          <w:i w:val="false"/>
          <w:color w:val="000000"/>
          <w:sz w:val="28"/>
        </w:rPr>
        <w:t>
      улица Габита Мусирепова 1, 2, 3, 4, 5, 6, 7, 8, 9, 10, 11, 12, 13, 14, 15, 16, 17, 18, 19, 20, 21, 22, 23, 24, 25, 26, 27, 28;</w:t>
      </w:r>
    </w:p>
    <w:bookmarkEnd w:id="547"/>
    <w:bookmarkStart w:name="z570" w:id="548"/>
    <w:p>
      <w:pPr>
        <w:spacing w:after="0"/>
        <w:ind w:left="0"/>
        <w:jc w:val="both"/>
      </w:pPr>
      <w:r>
        <w:rPr>
          <w:rFonts w:ascii="Times New Roman"/>
          <w:b w:val="false"/>
          <w:i w:val="false"/>
          <w:color w:val="000000"/>
          <w:sz w:val="28"/>
        </w:rPr>
        <w:t>
      улица Петровского 1, 1А, 1Б, 2, 3, 4, 5, 6, 7, 8, 9, 10, 11, 12, 13, 14, 15, 16;</w:t>
      </w:r>
    </w:p>
    <w:bookmarkEnd w:id="548"/>
    <w:bookmarkStart w:name="z571" w:id="549"/>
    <w:p>
      <w:pPr>
        <w:spacing w:after="0"/>
        <w:ind w:left="0"/>
        <w:jc w:val="both"/>
      </w:pPr>
      <w:r>
        <w:rPr>
          <w:rFonts w:ascii="Times New Roman"/>
          <w:b w:val="false"/>
          <w:i w:val="false"/>
          <w:color w:val="000000"/>
          <w:sz w:val="28"/>
        </w:rPr>
        <w:t>
      улица Абдильди Тажибаева 1, 2, 3, 4, 5, 6, 7, 8, 9, 10, 11, 12, 13, 14, 15, 16, 17, 18, 19, 20, 21, 22, 23, 24, 25, 26, 27, 28, 29, 30, 31, 32, 33, 34, 35, 36, 37, 38, 39, 40, 41, 42, 43, 44, 45, 46, 47, 48, 49, 50, 51, 52, 53, 54, 55, 56, 57, 58, 59, 60, 61;</w:t>
      </w:r>
    </w:p>
    <w:bookmarkEnd w:id="549"/>
    <w:bookmarkStart w:name="z572" w:id="550"/>
    <w:p>
      <w:pPr>
        <w:spacing w:after="0"/>
        <w:ind w:left="0"/>
        <w:jc w:val="both"/>
      </w:pPr>
      <w:r>
        <w:rPr>
          <w:rFonts w:ascii="Times New Roman"/>
          <w:b w:val="false"/>
          <w:i w:val="false"/>
          <w:color w:val="000000"/>
          <w:sz w:val="28"/>
        </w:rPr>
        <w:t>
      переулок 1 Абдильди Тажибаева 1, 2, 3, 4, 5, 6, 7, 8, 9, 10, 11, 12;</w:t>
      </w:r>
    </w:p>
    <w:bookmarkEnd w:id="550"/>
    <w:bookmarkStart w:name="z573" w:id="551"/>
    <w:p>
      <w:pPr>
        <w:spacing w:after="0"/>
        <w:ind w:left="0"/>
        <w:jc w:val="both"/>
      </w:pPr>
      <w:r>
        <w:rPr>
          <w:rFonts w:ascii="Times New Roman"/>
          <w:b w:val="false"/>
          <w:i w:val="false"/>
          <w:color w:val="000000"/>
          <w:sz w:val="28"/>
        </w:rPr>
        <w:t>
      переулок 2 Абдильди Тажибаева 1, 2, 3, 4, 5, 6, 7, 8, 9, 10.</w:t>
      </w:r>
    </w:p>
    <w:bookmarkEnd w:id="551"/>
    <w:bookmarkStart w:name="z574" w:id="552"/>
    <w:p>
      <w:pPr>
        <w:spacing w:after="0"/>
        <w:ind w:left="0"/>
        <w:jc w:val="both"/>
      </w:pPr>
      <w:r>
        <w:rPr>
          <w:rFonts w:ascii="Times New Roman"/>
          <w:b w:val="false"/>
          <w:i w:val="false"/>
          <w:color w:val="000000"/>
          <w:sz w:val="28"/>
        </w:rPr>
        <w:t>
      Избирательный участок № 504</w:t>
      </w:r>
    </w:p>
    <w:bookmarkEnd w:id="552"/>
    <w:bookmarkStart w:name="z575" w:id="553"/>
    <w:p>
      <w:pPr>
        <w:spacing w:after="0"/>
        <w:ind w:left="0"/>
        <w:jc w:val="both"/>
      </w:pPr>
      <w:r>
        <w:rPr>
          <w:rFonts w:ascii="Times New Roman"/>
          <w:b w:val="false"/>
          <w:i w:val="false"/>
          <w:color w:val="000000"/>
          <w:sz w:val="28"/>
        </w:rPr>
        <w:t>
      Центр избирательного участка: город Тараз, улица Тонкуруш 14, здание коммунального государственного учреждения "Средняя школа № 31 отдела образования города Тараз управления образования акимата Жамбылской области".</w:t>
      </w:r>
    </w:p>
    <w:bookmarkEnd w:id="553"/>
    <w:bookmarkStart w:name="z576" w:id="554"/>
    <w:p>
      <w:pPr>
        <w:spacing w:after="0"/>
        <w:ind w:left="0"/>
        <w:jc w:val="both"/>
      </w:pPr>
      <w:r>
        <w:rPr>
          <w:rFonts w:ascii="Times New Roman"/>
          <w:b w:val="false"/>
          <w:i w:val="false"/>
          <w:color w:val="000000"/>
          <w:sz w:val="28"/>
        </w:rPr>
        <w:t>
      Границы избирательного участка: город Тараз: улица Кенена Азербаева 1, 3, 5, 7, 9, 2, 4, 6, 8, 10, 12, 14, 16, 18, 20, 22, 24, 26, 28, 30, 32, 34, 36, 38;</w:t>
      </w:r>
    </w:p>
    <w:bookmarkEnd w:id="554"/>
    <w:bookmarkStart w:name="z577" w:id="555"/>
    <w:p>
      <w:pPr>
        <w:spacing w:after="0"/>
        <w:ind w:left="0"/>
        <w:jc w:val="both"/>
      </w:pPr>
      <w:r>
        <w:rPr>
          <w:rFonts w:ascii="Times New Roman"/>
          <w:b w:val="false"/>
          <w:i w:val="false"/>
          <w:color w:val="000000"/>
          <w:sz w:val="28"/>
        </w:rPr>
        <w:t>
      переулок 4 Капал 1, 2, 2А, 2Б, 2В, 3, 4, 5, 6, 7, 8, 9, 10, 11, 12, 13, 14, 15, 16, 17, 18, 19, 20, 21, 22, 23, 24, 25, 26, 27, 28, 29, 30, 31, 32, 33, 34, 35, 36, 37, 38, 39, 40, 41, 42, 43, 44, 45, 46, 47, 48, 49, 50, 51, 52, 53, 54, 55, 56, 57, 58, 59, 60, 61, 62, 63, 64, 65, 66, 67, 68, 69, 70, 71, 72, 73, 73Б, 74, 75;</w:t>
      </w:r>
    </w:p>
    <w:bookmarkEnd w:id="555"/>
    <w:bookmarkStart w:name="z578" w:id="556"/>
    <w:p>
      <w:pPr>
        <w:spacing w:after="0"/>
        <w:ind w:left="0"/>
        <w:jc w:val="both"/>
      </w:pPr>
      <w:r>
        <w:rPr>
          <w:rFonts w:ascii="Times New Roman"/>
          <w:b w:val="false"/>
          <w:i w:val="false"/>
          <w:color w:val="000000"/>
          <w:sz w:val="28"/>
        </w:rPr>
        <w:t>
      переулок 5 Капал 1, 3, 5, 7, 9, 11, 13, 15, 17, 19, 21, 23, 25, 27, 29, 31, 33;</w:t>
      </w:r>
    </w:p>
    <w:bookmarkEnd w:id="556"/>
    <w:bookmarkStart w:name="z579" w:id="557"/>
    <w:p>
      <w:pPr>
        <w:spacing w:after="0"/>
        <w:ind w:left="0"/>
        <w:jc w:val="both"/>
      </w:pPr>
      <w:r>
        <w:rPr>
          <w:rFonts w:ascii="Times New Roman"/>
          <w:b w:val="false"/>
          <w:i w:val="false"/>
          <w:color w:val="000000"/>
          <w:sz w:val="28"/>
        </w:rPr>
        <w:t>
      переулок 6 Капал 1, 2, 2А, 3, 4, 5, 7, 9, 11, 13, 15, 17, 19, 21, 23, 25, 27, 29, 31, 33;</w:t>
      </w:r>
    </w:p>
    <w:bookmarkEnd w:id="557"/>
    <w:bookmarkStart w:name="z580" w:id="558"/>
    <w:p>
      <w:pPr>
        <w:spacing w:after="0"/>
        <w:ind w:left="0"/>
        <w:jc w:val="both"/>
      </w:pPr>
      <w:r>
        <w:rPr>
          <w:rFonts w:ascii="Times New Roman"/>
          <w:b w:val="false"/>
          <w:i w:val="false"/>
          <w:color w:val="000000"/>
          <w:sz w:val="28"/>
        </w:rPr>
        <w:t>
      улица Колбасшы Койгельды 2, 4, 6, 8, 10, 12, 14, 16, 18, 20;</w:t>
      </w:r>
    </w:p>
    <w:bookmarkEnd w:id="558"/>
    <w:bookmarkStart w:name="z581" w:id="559"/>
    <w:p>
      <w:pPr>
        <w:spacing w:after="0"/>
        <w:ind w:left="0"/>
        <w:jc w:val="both"/>
      </w:pPr>
      <w:r>
        <w:rPr>
          <w:rFonts w:ascii="Times New Roman"/>
          <w:b w:val="false"/>
          <w:i w:val="false"/>
          <w:color w:val="000000"/>
          <w:sz w:val="28"/>
        </w:rPr>
        <w:t>
      улица Тонкуруш 4, 5, 6, 7, 8, 9, 10, 11, 12, 13.</w:t>
      </w:r>
    </w:p>
    <w:bookmarkEnd w:id="559"/>
    <w:bookmarkStart w:name="z582" w:id="560"/>
    <w:p>
      <w:pPr>
        <w:spacing w:after="0"/>
        <w:ind w:left="0"/>
        <w:jc w:val="both"/>
      </w:pPr>
      <w:r>
        <w:rPr>
          <w:rFonts w:ascii="Times New Roman"/>
          <w:b w:val="false"/>
          <w:i w:val="false"/>
          <w:color w:val="000000"/>
          <w:sz w:val="28"/>
        </w:rPr>
        <w:t>
      Избирательный участок № 505</w:t>
      </w:r>
    </w:p>
    <w:bookmarkEnd w:id="560"/>
    <w:bookmarkStart w:name="z583" w:id="561"/>
    <w:p>
      <w:pPr>
        <w:spacing w:after="0"/>
        <w:ind w:left="0"/>
        <w:jc w:val="both"/>
      </w:pPr>
      <w:r>
        <w:rPr>
          <w:rFonts w:ascii="Times New Roman"/>
          <w:b w:val="false"/>
          <w:i w:val="false"/>
          <w:color w:val="000000"/>
          <w:sz w:val="28"/>
        </w:rPr>
        <w:t>
      Центр избирательного участка: город Тараз, массив Бурыл, улица Саду Шакирова 82, здание коммунального государственного учреждения "Средняя школа № 54 отдела образования города Тараз управления образования акимата Жамбылской области".</w:t>
      </w:r>
    </w:p>
    <w:bookmarkEnd w:id="561"/>
    <w:bookmarkStart w:name="z584" w:id="562"/>
    <w:p>
      <w:pPr>
        <w:spacing w:after="0"/>
        <w:ind w:left="0"/>
        <w:jc w:val="both"/>
      </w:pPr>
      <w:r>
        <w:rPr>
          <w:rFonts w:ascii="Times New Roman"/>
          <w:b w:val="false"/>
          <w:i w:val="false"/>
          <w:color w:val="000000"/>
          <w:sz w:val="28"/>
        </w:rPr>
        <w:t>
      Границы избирательного участка: город Тараз: микрорайон Улы Дала 1, 2, 3, 4, 5, 6, 7, 8, 9, 10, 11, 12, 13, 14, 15, 16, 17, 18, 19, 20, 21, 22, 23, 24, 25, 26, 27, 28, 29, 30, 31, 32, 33, 34, 35, 35/1, 35/2, 35/3, 992, 993, 994, 995, 996, 997, 998, 999, 1000, 1001, 1002, 1003, 1004, 1005, 1006, 1007, 1008, 1009, 1010, 1011, 1012, 1013, 1014, 1015, 1016, 1017, 1018, 1019, 1020, 1021, 1022, 1023, 1024, 1025, 1026, 1027, 1028, 1029, 1030, 1031, 1032, 1033, 1034, 1035, 1036, 1037, 1038, 1038/1, 1038/2, 1038/3, 1117, 1118, 1119, 1120, 1121, 1122, 1123, 1124, 1125, 1126, 1127, 1128, 1129, 1130/1, 1130/2, 1184, 1185, 1193, 1193/1, 1193/2, 1193/5, 1193/7, 1193/8.</w:t>
      </w:r>
    </w:p>
    <w:bookmarkEnd w:id="562"/>
    <w:bookmarkStart w:name="z585" w:id="563"/>
    <w:p>
      <w:pPr>
        <w:spacing w:after="0"/>
        <w:ind w:left="0"/>
        <w:jc w:val="both"/>
      </w:pPr>
      <w:r>
        <w:rPr>
          <w:rFonts w:ascii="Times New Roman"/>
          <w:b w:val="false"/>
          <w:i w:val="false"/>
          <w:color w:val="000000"/>
          <w:sz w:val="28"/>
        </w:rPr>
        <w:t>
      Избирательный участок № 506</w:t>
      </w:r>
    </w:p>
    <w:bookmarkEnd w:id="563"/>
    <w:bookmarkStart w:name="z586" w:id="564"/>
    <w:p>
      <w:pPr>
        <w:spacing w:after="0"/>
        <w:ind w:left="0"/>
        <w:jc w:val="both"/>
      </w:pPr>
      <w:r>
        <w:rPr>
          <w:rFonts w:ascii="Times New Roman"/>
          <w:b w:val="false"/>
          <w:i w:val="false"/>
          <w:color w:val="000000"/>
          <w:sz w:val="28"/>
        </w:rPr>
        <w:t>
      Центр избирательного участка: город Тараз: улица Байдибек баба, земельный участок № 100А, здание коммунального государственного учреждения "Средняя школа № 63 отдела образования города Тараз управления образования акимата Жамбылской области".</w:t>
      </w:r>
    </w:p>
    <w:bookmarkEnd w:id="564"/>
    <w:bookmarkStart w:name="z587" w:id="565"/>
    <w:p>
      <w:pPr>
        <w:spacing w:after="0"/>
        <w:ind w:left="0"/>
        <w:jc w:val="both"/>
      </w:pPr>
      <w:r>
        <w:rPr>
          <w:rFonts w:ascii="Times New Roman"/>
          <w:b w:val="false"/>
          <w:i w:val="false"/>
          <w:color w:val="000000"/>
          <w:sz w:val="28"/>
        </w:rPr>
        <w:t>
      Границы избирательного участка: город Тараз: улица Байдибек баба 1, 2, 2А, 3, 4, 5, 6, 6А, 7, 8, 9, 10, 11, 12, 13, 14, 14А, 15, 16, 17, 18, 19, 20, 21, 22, 23, 24, 25, 26, 27, 28, 29, 30, 31, 32, 33, 34, 35, 36, 37, 38, 39, 40, 41, 42, 43, 44, 45, 46, 47, 48, 49, 50, 51, 52, 52А, 53, 54, 54А, 55, 56, 56А, 57, 58, 59, 60, 61, 61А, 62, 63, 64, 64А, 65, 66, 66А, 67, 67А, 68, 68А, 69, 70, 71, 72, 73, 74, 75, 76, 77, 78, 79, 80, 81, 82, 83, 84, 85, 86, 87, 88, 89, 90, 91, 92, 93, 94, 95, 96, 97, 98, 99, 100, 101, 102, 103, 104, 105, 106, 107, 108, 109, 110, 111, 112, 113, 114, 115, 116, 117, 118, 119, 120, 121, 122, 123, 123А, 124, 125, 126, 127, 128, 129, 130, 131, 132, 132А, 133, 134, 135, 136, 137, 138, 139, 140, 141, 142, 143, 144, 145, 146, 147, 148, 149, 150, 151, 152, 153, 154, 155, 156, 157, 158, 159, 160, 161, 162, 163, 164, 165, 166, 167, 168, 169, 170, 171, 172, 173, 174, 175, 176, 177, 178, 189А, 179, 180, 181, 182, 183, 184, 185, 186, 187, 188, 189, 190, 191, 191А, 192, 193, 194, 195, 196, 197, 198, 199, 200, 201, 202, 203, 204, 205, 206, 207, 208, 209, 210, 211, 212, 213, 214, 215, 216, 217, 218, 219, 220, 221, 222, 223, 224, 225, 226, 227, 228, 229, 230, 230А,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310Б, 311, 312, 313, 314, 315, 316, 316А, 317, 318, 319, 320, 321, 322, 323, 324, 325, 326, 327, 328, 329, 330, 331, 332, 333, 334, 335, 336, 336У, 337, 338, 339, 340, 341, 342, 343, 344, 345, 346, 347, 348, 349, 350, 351, 352, 353, 354, 355, 356, 357, 358, 359, 360, 361, 362, 363, 364, 365, 366, 367, 368, 369, 370, 370А, 371, 372, 373, 374, 375, 376, 377, 378, 379, 380, 381, 382, 383, 384, 384А, 385, 386, 386А, 387, 388, 389, 390, 391, 392, 393, 394, 395, 396, 397, 398, 399, 400, 401, 402, 403, 404, 405, 406, 407, 408, 409, 410, 411, 412, 413, 414, 415, 416, 417, 418, 419, 420, 421, 422, 423, 424, 425, 426, 427, 428, 429, 430, 431, 432, 433, 434, 435, 436, 436А, 437, 438, 439, 440, 441, 442, 443, 444, 445, 446, 447, 448, 449, 450, 451, 452, 453, 454, 455, 456, 457, 458, 459, 460, 461, 462, 463, 464, 465, 466, 467, 468, 469, 470;</w:t>
      </w:r>
    </w:p>
    <w:bookmarkEnd w:id="565"/>
    <w:bookmarkStart w:name="z588" w:id="566"/>
    <w:p>
      <w:pPr>
        <w:spacing w:after="0"/>
        <w:ind w:left="0"/>
        <w:jc w:val="both"/>
      </w:pPr>
      <w:r>
        <w:rPr>
          <w:rFonts w:ascii="Times New Roman"/>
          <w:b w:val="false"/>
          <w:i w:val="false"/>
          <w:color w:val="000000"/>
          <w:sz w:val="28"/>
        </w:rPr>
        <w:t>
      улица Домалак Ана 1, 1А, 2, 2A, 3, 4, 5, 6, 7, 8, 9, 10, 11, 12, 13, 14, 15, 16, 17, 18, 19, 20, 21, 22, 23, 24, 25, 26, 27, 28, 28А, 28Б,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701, 709, 715, 717;</w:t>
      </w:r>
    </w:p>
    <w:bookmarkEnd w:id="566"/>
    <w:bookmarkStart w:name="z589" w:id="567"/>
    <w:p>
      <w:pPr>
        <w:spacing w:after="0"/>
        <w:ind w:left="0"/>
        <w:jc w:val="both"/>
      </w:pPr>
      <w:r>
        <w:rPr>
          <w:rFonts w:ascii="Times New Roman"/>
          <w:b w:val="false"/>
          <w:i w:val="false"/>
          <w:color w:val="000000"/>
          <w:sz w:val="28"/>
        </w:rPr>
        <w:t>
      улица Дюйсена Баянова 1, 2, 3, 4, 5, 6, 7, 8, 9, 10, 11, 12, 13, 14, 15, 16, 17, 18, 19, 20, 21, 22, 23, 24, 25, 26, 27, 28, 29, 30, 31, 32, 33, 34, 35, 36, 37, 38, 39, 40, 41, 42, 43, 44, 45, 46, 47, 48, 49, 50, 51, 52, 53, 54, 55, 56, 56Б, 57, 58, 59, 60, 61, 62, 63, 64, 65, 66, 67, 68, 69, 70, 71, 72, 73, 74, 75, 76, 77, 78, 79, 80, 81, 82, 83, 84, 85, 86, 87, 88, 88А,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184А, 184Б, 184В, 184Г, 184Д, 184Е, 185, 186, 187, 188, 188А, 188Б, 188В, 188Г;</w:t>
      </w:r>
    </w:p>
    <w:bookmarkEnd w:id="567"/>
    <w:bookmarkStart w:name="z590" w:id="568"/>
    <w:p>
      <w:pPr>
        <w:spacing w:after="0"/>
        <w:ind w:left="0"/>
        <w:jc w:val="both"/>
      </w:pPr>
      <w:r>
        <w:rPr>
          <w:rFonts w:ascii="Times New Roman"/>
          <w:b w:val="false"/>
          <w:i w:val="false"/>
          <w:color w:val="000000"/>
          <w:sz w:val="28"/>
        </w:rPr>
        <w:t>
      улица Майлыкожа 1, 2, 3, 4, 5, 6, 7, 8, 8А, 9, 10, 11, 12, 13, 14, 15, 16, 17, 18, 19, 20, 20А, 21, 22, 23, 24, 25, 26, 27, 28, 29, 30, 31, 32, 33, 34, 35, 36, 37, 38, 39, 40, 41, 42, 43, 44, 45, 46, 47, 48, 49, 50, 51, 51А, 52, 53, 53А, 54, 55, 56, 57, 58, 59, 60, 61, 62, 63, 64, 65, 65А, 66, 67, 68, 69, 70, 71, 72, 73, 74, 75, 76, 77, 78, 79, 80, 81, 82, 83, 84, 85, 86, 87, 88, 89, 90, 91, 92, 93, 94, 95, 96, 97, 98, 99, 100, 101, 102, 103, 103А, 103Б, 104, 105, 106, 107, 108, 109, 110, 111, 112, 113, 114, 115, 116, 117, 118, 119, 119А, 120, 121, 122, 123, 124, 125, 126, 127, 128, 129, 130, 131, 132, 133, 134, 135, 136, 137, 138, 139, 140, 141, 142, 143, 144, 145, 146, 147, 148, 149, 150, 151, 152, 153, 154, 154А, 155, 156, 157, 157А, 158, 159, 160, 161, 162, 163, 164, 165, 166, 167, 167А,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619, 620, 621, 622, 623, 624, 625, 626, 627, 628, 629, 630, 1126;</w:t>
      </w:r>
    </w:p>
    <w:bookmarkEnd w:id="568"/>
    <w:bookmarkStart w:name="z591" w:id="569"/>
    <w:p>
      <w:pPr>
        <w:spacing w:after="0"/>
        <w:ind w:left="0"/>
        <w:jc w:val="both"/>
      </w:pPr>
      <w:r>
        <w:rPr>
          <w:rFonts w:ascii="Times New Roman"/>
          <w:b w:val="false"/>
          <w:i w:val="false"/>
          <w:color w:val="000000"/>
          <w:sz w:val="28"/>
        </w:rPr>
        <w:t>
      улица Марау Ана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569"/>
    <w:bookmarkStart w:name="z592" w:id="570"/>
    <w:p>
      <w:pPr>
        <w:spacing w:after="0"/>
        <w:ind w:left="0"/>
        <w:jc w:val="both"/>
      </w:pPr>
      <w:r>
        <w:rPr>
          <w:rFonts w:ascii="Times New Roman"/>
          <w:b w:val="false"/>
          <w:i w:val="false"/>
          <w:color w:val="000000"/>
          <w:sz w:val="28"/>
        </w:rPr>
        <w:t>
      улица Мукан Атабаева 1, 2, 3, 4, 5, 6, 7, 8, 9, 10, 11, 12, 13, 14, 15, 16, 17, 18, 19, 20, 21, 22, 23, 23А, 24, 25, 26, 27, 28, 29, 30, 31, 32, 33, 34, 35, 36, 37, 38, 39, 40, 41, 42, 43, 44, 45, 46, 47, 48, 49, 50, 51, 52, 53, 54, 55, 55А, 56, 57, 58, 59, 60, 61, 62, 63, 64, 65, 66, 67, 68, 69, 70, 71, 72, 73, 74, 75, 76, 77, 78, 79, 80, 81, 82, 83, 84, 85, 86, 87, 88, 89, 90, 91, 92, 93, 94, 95, 96, 98, 126, 127, 128, 129, 130, 131;</w:t>
      </w:r>
    </w:p>
    <w:bookmarkEnd w:id="570"/>
    <w:bookmarkStart w:name="z593" w:id="571"/>
    <w:p>
      <w:pPr>
        <w:spacing w:after="0"/>
        <w:ind w:left="0"/>
        <w:jc w:val="both"/>
      </w:pPr>
      <w:r>
        <w:rPr>
          <w:rFonts w:ascii="Times New Roman"/>
          <w:b w:val="false"/>
          <w:i w:val="false"/>
          <w:color w:val="000000"/>
          <w:sz w:val="28"/>
        </w:rPr>
        <w:t>
      улица Тилеубаева 2, 4, 6, 8, 10, 12, 14, 16, 18, 20, 22, 24, 26, 28, 30, 32, 34, 36, 38, 40, 42, 44, 46;</w:t>
      </w:r>
    </w:p>
    <w:bookmarkEnd w:id="571"/>
    <w:bookmarkStart w:name="z594" w:id="572"/>
    <w:p>
      <w:pPr>
        <w:spacing w:after="0"/>
        <w:ind w:left="0"/>
        <w:jc w:val="both"/>
      </w:pPr>
      <w:r>
        <w:rPr>
          <w:rFonts w:ascii="Times New Roman"/>
          <w:b w:val="false"/>
          <w:i w:val="false"/>
          <w:color w:val="000000"/>
          <w:sz w:val="28"/>
        </w:rPr>
        <w:t>
      улица Тайбурыл 1, 1А, 2, 3, 4, 5, 6, 7, 8, 9, 10, 11, 12, 13, 14, 14А, 15, 16, 17, 18, 19, 19А, 20, 21, 22, 22А, 23, 24, 25, 26, 27, 28, 29, 30, 31, 31А, 32, 33, 34, 35, 36, 37, 38, 39, 40, 41, 42, 43, 44, 45, 46, 47, 48, 49, 50, 51, 52, 53, 54, 55, 56, 57, 58, 59, 60, 61, 62, 63, 64, 65, 66, 67, 68, 69, 70, 71, 72, 73, 74, 75, 76, 77, 78, 79, 80, 81, 82, 83, 84, 85, 86, 87, 88, 89, 90, 91, 92, 93, 93А, 94, 95, 96, 97, 98, 99, 100, 101, 102, 103, 104, 105, 106, 106А, 107, 108, 109, 110, 111, 112, 113, 114, 114А, 115, 116, 117, 118, 119, 120, 121, 122, 123, 124, 125, 126, 127, 128, 129, 130, 131, 132, 133, 134, 135, 136, 137, 138, 139, 140, 141, 141А, 142, 143, 144, 145, 146, 146А, 147, 148, 149, 150, 151, 152, 153, 154, 155, 156, 157, 158, 159, 160, 161, 162, 163, 164, 165, 166, 167, 167А, 167Б, 168, 169, 170, 171, 172, 173, 174, 174А,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651;</w:t>
      </w:r>
    </w:p>
    <w:bookmarkEnd w:id="572"/>
    <w:bookmarkStart w:name="z595" w:id="573"/>
    <w:p>
      <w:pPr>
        <w:spacing w:after="0"/>
        <w:ind w:left="0"/>
        <w:jc w:val="both"/>
      </w:pPr>
      <w:r>
        <w:rPr>
          <w:rFonts w:ascii="Times New Roman"/>
          <w:b w:val="false"/>
          <w:i w:val="false"/>
          <w:color w:val="000000"/>
          <w:sz w:val="28"/>
        </w:rPr>
        <w:t>
      улица Хиуаз Доспановой 2, 12, 14, 24, 40;</w:t>
      </w:r>
    </w:p>
    <w:bookmarkEnd w:id="573"/>
    <w:bookmarkStart w:name="z596" w:id="574"/>
    <w:p>
      <w:pPr>
        <w:spacing w:after="0"/>
        <w:ind w:left="0"/>
        <w:jc w:val="both"/>
      </w:pPr>
      <w:r>
        <w:rPr>
          <w:rFonts w:ascii="Times New Roman"/>
          <w:b w:val="false"/>
          <w:i w:val="false"/>
          <w:color w:val="000000"/>
          <w:sz w:val="28"/>
        </w:rPr>
        <w:t>
      улица Шара Жиенкулова 3, 2, 11, 12, 15, 20, 23, 29;</w:t>
      </w:r>
    </w:p>
    <w:bookmarkEnd w:id="574"/>
    <w:bookmarkStart w:name="z597" w:id="575"/>
    <w:p>
      <w:pPr>
        <w:spacing w:after="0"/>
        <w:ind w:left="0"/>
        <w:jc w:val="both"/>
      </w:pPr>
      <w:r>
        <w:rPr>
          <w:rFonts w:ascii="Times New Roman"/>
          <w:b w:val="false"/>
          <w:i w:val="false"/>
          <w:color w:val="000000"/>
          <w:sz w:val="28"/>
        </w:rPr>
        <w:t>
      улица Шота Руставели 1, 2, 2А, 3, 4, 5, 6, 7, 8, 9, 10, 10А, 11, 12, 13, 14, 15, 16, 17, 18, 19, 20, 21, 22, 23, 24, 25, 25А, 26, 27, 28, 29, 30, 31, 32, 33, 34, 35, 36, 36А, 37, 37А, 38, 39, 40, 41, 42, 43, 44, 45, 46, 47, 48, 49, 50, 51, 52, 53, 54, 55, 56, 57, 57А, 58, 59, 60, 61, 62, 63, 64, 65, 66, 67, 68, 69, 69А, 70, 71, 72, 73, 74, 75, 76, 77, 78, 79, 80, 81, 82, 83, 84, 85, 86, 87, 88, 89, 90, 90А, 91, 92, 93, 94, 94А, 95, 96, 96А, 97, 98, 99, 100, 101, 102, 103, 104, 105, 106, 107, 108, 109, 110, 111, 112, 113, 114, 115, 116, 117, 118, 119, 120, 121, 122.</w:t>
      </w:r>
    </w:p>
    <w:bookmarkEnd w:id="5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