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b750" w14:textId="5b2b7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составных частей села Байзак Ботамойнакского сельского округа Байзакского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Ботамойнакского сельского округа Байзакского района Жамбылской области от 13 декабря 2022 года № 78. Зарегистрировано в Министерстве юстиции Республики Казахстан 14 декабря 2022 года № 31111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на основании заключения областной ономастической комиссии при акимате Жамбылской области от 29 декабря 2021 года и с учетом мнения населения соответствующей территории,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следующие составные части села Байзак Ботамойнакского сельского округа Байзакского района: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Жамбыла на улицу Шымбұлақ;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Амангельды на улицу Орбұлақ;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Жусупбека Аймаутова на улицу Тұран 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Сейдекуль Байдешовой на улицу Жерұйық;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тупик Таласский на улицу Төрткөл.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Ботамойнакского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