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001c" w14:textId="dee0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Талас Костюбинского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Костобинского сельского округа Байзакского района Жамбылской области от 30 мая 2022 года № 31. Зарегистрировано в Министерстве юстиции Республики Казахстан 4 июня 2022 года № 28367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29 декабря 2021 года и с учетом мнения населения соответствующей территории,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40 лет Победы в селе Талас Костюбинского сельского округа на улицу Достық.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Костюбинского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Кожабергенов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