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9966" w14:textId="b959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в селе Тегистик Темирбекского сельского округа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Темирбекского сельского округа Байзакского района Жамбылской области от 2 ноября 2022 года № 20. Зарегистрировано в Министерстве юстиции Республики Казахстан 8 ноября 2022 года № 30462</w:t>
      </w:r>
    </w:p>
    <w:p>
      <w:pPr>
        <w:spacing w:after="0"/>
        <w:ind w:left="0"/>
        <w:jc w:val="left"/>
      </w:pP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29 декабря 2021 года и с учетом мнения населения соответствующей территории,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переулок Бошай би на улицу Алаш в селе Тегистик Темирбекского сельского округа Байзакского района.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Темирбекского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