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e24d" w14:textId="f19e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села Шахан Темирбекского сельского округа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Темирбекского сельского округа Байзакского района Жамбылской области от 10 ноября 2022 года № 21. Зарегистрировано в Министерстве юстиции Республики Казахстан 17 ноября 2022 года № 30568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29 декабря 2021 года и с учетом мнения населения соответствующей территории,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составные части села Шахан Темирбекского сельского округа Байзакского района: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переулок Матимкула Сагазиева на улицу Ақсарай;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Жамбыла Жабаева на улицу Тәуелсіздік.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Темирбекского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