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66f2" w14:textId="ecd6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в селах Бектобе и Байтерек Каратобинского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сельского округа Жамбылского района Жамбылской области от 17 октября 2022 года № 276. Зарегистрировано в Министерстве юстиции Республики Казахстан 21 октября 2022 года № 30280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30 ноября 2021 года и учитывая мнения населения сел Бектобе, Байтерек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в селе Бектобе Каратобинского сельского округа: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Жаңа Бәйтерек на улицу Бәйтерек;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Жаңа Бәйтерек 2 на улицу Әлихан Бөкейхан;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Жайлау 4 на улицу Көктөбе;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Бұлақ 1 на улицу Киелі бұлақ;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улицы Бескен Абдраимова на улицу Тараз.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1-переулок улицы Әбілда Баялиева на улицу Талас в селе Байтерек Каратобинского сельского округа.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Каратобинского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