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58fe" w14:textId="5a15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Жуалынского района от 21 января 2021 года № 13 "Об определении специально отведенных мест для осуществления выездной торговли на территории Жуалынского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15 апреля 2022 года № 163. Зарегистрировано в Министерстве юстиции Республики Казахстан 22 апреля 2022 года № 27726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Жуалынского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Жуалынского района от 21 января 2021 года № 13 "Об определении специально отведенных мест для осуществления выездной торговли на территории Жуалынского района"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4892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Жабағы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