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059b" w14:textId="8bd0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признаний утратившими силу некоторых постановлений акимата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 июня 2022 года № 210. Зарегистрировано в Министерстве юстиции Республики Казахстан 9 июня 2022 года № 28426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Жуалынского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Жуалынского района: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Жуалынского района от 13 марта 2017 года № 65 "Об установлении квоты рабочих мест для инвалидов"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3368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Жуалынского района от 14 июня 2018 года № 355 "О внесении изменений в постановление акимата Жуалынского района от 13 марта 2017 года № 65 "Об установлении квоты рабочих мест для инвалидов"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3889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Жуалынского района Жамбылской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 настоящего постановления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интернет-ресурсе акимата Жуалынского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Жуалынского района.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Каржауов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