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bcb9e" w14:textId="7ebcb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внесение изменений в решение Жуалынского районного маслихата от 28 февраля 2022 года №20-3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23 декабря 2022 года № 35-10. Зарегистрировано в Министерстве юстиции Республики Казахстан 4 января 2023 года № 31545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Жуалынский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Жуалынского районного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плану" от 28 февраля 2022 года № 20-3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27047</w:t>
      </w:r>
      <w:r>
        <w:rPr>
          <w:rFonts w:ascii="Times New Roman"/>
          <w:b w:val="false"/>
          <w:i w:val="false"/>
          <w:color w:val="000000"/>
          <w:sz w:val="28"/>
        </w:rPr>
        <w:t xml:space="preserve">) следующие изменения: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плану";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ограниченными возможностями из числа детей с инвалидностью по индивидуальному учебному плану согласно приложению к настоящему решению.";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Жуалынского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№35-10 от 23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№_20-3 от 28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</w:tc>
      </w:tr>
    </w:tbl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Жуалынском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22394</w:t>
      </w:r>
      <w:r>
        <w:rPr>
          <w:rFonts w:ascii="Times New Roman"/>
          <w:b w:val="false"/>
          <w:i w:val="false"/>
          <w:color w:val="000000"/>
          <w:sz w:val="28"/>
        </w:rPr>
        <w:t>) (далее - Правила возмещения затрат).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– возмещение затрат на обучение) производится коммунальным государственным учреждением "Отдел занятости и социальных программ акимата Жуалынского района Жамбылской области" на основании справки из учебного заведения, подтверждающей факт обучения ребенка с инвалидностьюна дому.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доходов семьи.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приложению 1 или 2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приложению 3 к Правилам возмещения затрат.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приложению 2 к Правилам возмещения затрат, осуществляется самим заявителем.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шести месячным расчетным показателям на каждого ребенка с инвалидностью один раз в квартал в период обучения.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строкой девять приложения 3 к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