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8c60" w14:textId="c348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Т. Рыскулова от 20 января 2021 года № 09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 Рыскулова Жамбылской области от 9 марта 2022 года № 33. Зарегистрировано в Министерстве юстиции Республики Казахстан 16 марта 2022 года № 27139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района Т. Рыскулова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района Т. Рыскулова от 20 января 2021 года № 09 "Об установлении квоты рабочих мест для инвалидов"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4893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 Т. Рыскулова.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Т.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Садыркулов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