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f45a" w14:textId="399f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районе Турара Рыскулова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9 августа 2022 года № 22-8. Зарегистрировано в Министерстве юстиции Республики Казахстан 15 августа 2022 года № 29119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маслихат района Турара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1 января по 31 декабря 2022 года включительно к туристскому взносу для иностранцев в местах размещения туристов утвердить ставку 0 (ноль) процентов от стоимости пребывания в районе Турара Рыскулова Жамбылской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