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5199" w14:textId="57b5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18 апреля 2022 года № 23-4. Зарегистрировано в Министерстве юстиции Республики Казахстан 20 апреля 2022 года № 27679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культуры, являющимся гражданскими служащими и работающим в сельских населенных пунктах Сарысуского района, а также указанным специалистам, работающим в государственных организациях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