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2b25" w14:textId="cca2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Сарысуского районного маслихата Жамбылской области от 24 октября 2016 года № 9-3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Сарысусском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 декабря 2022 года № 35-3. Зарегистрировано в Министерстве юстиции Республики Казахстан 6 декабря 2022 года № 30977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Жамбылской области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Сарысусском районе" от 24 октября 2016 года № 9-3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3207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Сарысуском районе Жамбылской области";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Сарысуском районе Жамбылской области согласно приложению к настоящему решению.";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октября 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Сарысуском районе Жамбылской области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Сарысуском районе Жамбылской области разработаны в соответствии с Правилами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22394</w:t>
      </w:r>
      <w:r>
        <w:rPr>
          <w:rFonts w:ascii="Times New Roman"/>
          <w:b w:val="false"/>
          <w:i w:val="false"/>
          <w:color w:val="000000"/>
          <w:sz w:val="28"/>
        </w:rPr>
        <w:t>) (далее - Правила возмещения затрат).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"Отдел занятости и социальных программ Сарысуского района"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двум месячным расчетным показателям на каждого ребенка с инвалидностью ежемесячно. 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