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b22d" w14:textId="6abb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Ушбас и Ашир Буркитбаева Туркестанского сельского округа Сарысуского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Туркестанского сельского округа Сарысуского района Жамбылской области от 10 августа 2022 года № 20. Зарегистрировано в Министерстве юстиции Республики Казахстан 17 августа 2022 года № 29158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 Ушбас и Ашир Буркитбаева и на основании заключения областной ономастической комиссии от 29 декабря 2020 года,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Ушбас Туркестанского сельского округа Сарысуского района Жамбылской области: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Мектеп на улицу Жерұйық;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Орталық на улицу Майбұлақ.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улицу Жаңа в селе Ашир Буркитбаева Туркестанского сельского округа Сарысуского района Жамбылской области на улицу Бірлік.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Шортанбаев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