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d4bd" w14:textId="5ecd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Шуского районного маслихата от 31 марта 2014 года № 25-5 "Об утверждении Регламента Шуского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февраля 2022 года № 24-4. Зарегистрировано в Министерстве юстиции Республики Казахстан 17 марта 2022 года № 27150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Шуского районного маслихата от 31 марта 2014 года № 25-5 "Об утверждении Регламента Шуского районного маслихата" (зарегистривано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2195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