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64ea" w14:textId="c266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Шуском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18 апреля 2022 года № 26-3. Зарегистрировано в Министерстве юстиции Республики Казахстан 20 апреля 2022 года № 27664. Утратило силу решением Шуского районного маслихата Жамбылской области от 26 июня 2023 года № 4-4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26.06.2023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Шуский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инвалидов по индивидуальному учебному плану в Шуском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Шуского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Шуского районного маслихата "Об определении порядка и размера и возмещения затрат на обучение на дому детей с ограниченными возможностями из числа инвалидов по индивидуальному учебному плану в Шуском районе" от 21 октября 2016 года № 5-3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№3206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Шуского районного маслихата "О внесении изменения в решение Шуского районного маслихата от 21 октября 2016 года №5-3 "Об определении порядка и размера и возмещения затрат на обучение на дому детей с ограниченными возможностями из числа инвалидов по индивидуальному учебному плану в Шуском районе" от 24 августа 2020 года №70-4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№4716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26-3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Шуском районе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органиченными возможноястями из числа инвалидов по индивидуальному учебному плану в Шуском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Приказом Министра труда и социальной зашиты населения Республики Казахстан от 25 марта 2021 года №84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№22394</w:t>
      </w:r>
      <w:r>
        <w:rPr>
          <w:rFonts w:ascii="Times New Roman"/>
          <w:b w:val="false"/>
          <w:i w:val="false"/>
          <w:color w:val="000000"/>
          <w:sz w:val="28"/>
        </w:rPr>
        <w:t>) (далее-Правила возмещения затрат).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инвалидов по индивидуальному учебному плану в Шуском районе (далее-возмещение затрат на обучение) производится государственным учереждением "Отдел занятости и социальных программ акимата Шуского района" на основании справки из учебного заведения, подтверждающей факт обучения ребенка-инвалида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представляется одному из родителей или иным законным представителям детей-инвалидов, независимо от дохода семьи.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ребенком-инвалидом восемнадцати лет, окончания срока инвалидности, в период обучения ребенка-инвалидав государственных учреждениях, смерть ребенка–инвалида, выезд на постоянное место жительство за пределы Шуского района),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на дому детям с ограниченными возможностями из числа инвалидов предоставляется согласно приложению 3 к Правилам возмещения затрат.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инвалидов, по индивидуальному учебному плану равен ежеквартально шести месячным расчетным показателям на каждого ребенка-инвалида.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