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10b9" w14:textId="0131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10 октября 2022 года № 8/50. Зарегистрировано в Министерстве юстиции Республики Казахстан 11 октября 2022 года № 30104.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награждении Почетной грамотой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области Ұлытау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определяет порядок награждения Почетной грамотой области Ұлытау.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является одной из форм поощрения и стимулирования за: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значительные достижения в экономике, социальной сфере, науке, культуре, образовании, спорте, в воинской и государственной службе, правоохранительной и общественной деятельности;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плодотворной деятельности по укреплению дружбы и солидарности между народами и культурных связей.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внесшие значительный вклад в развитие области Ұлытау: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граждане, работники учреждений, предприятий и организаций;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коллективы хозяйствующих субъектов независимо от форм собственности, организаций, учреждений, творческих коллективов, достигшие высоких показателей в труде, общественно-политической деятельности;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Почетной грамотой не могут быть награждены: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имеющие судимость, которая не погашена или не снята в установленном законодательством порядке на момент награждения;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 признанные судом недееспособными, либо ограниченно дееспособными;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признанные судом виновными в совершении коррупционного преступления и (или) коррупционного правонарушения.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Лицо,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не может дважды представляться к награждению Почетной грамотой области в течении пяти лет.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Награждение приурочивается к национальным, государственным, профессиональным и иным праздникам Республики Казахстан. 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награждения Почетной грамотой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к награждению Почетной грамотой направляется в аппарат акима области не позднее чем за двадцать календарных дней до дня проведения мероприятий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 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фамилия, имя, отчество, занимаемая должность или официальное наименование (организаций, коллектива) дается характеристика с изложением конкретных трудовых и творческих заслуг, вклада в развитие области. Представление подписывается первым руководителем и скрепляется печатью при наличии.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представлению прилагается копия удостоверения личности кандидата либо учредительные документы организации, учреждения или творческого коллектива.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области Ұлытау от 18.05.2023 </w:t>
      </w:r>
      <w:r>
        <w:rPr>
          <w:rFonts w:ascii="Times New Roman"/>
          <w:b w:val="false"/>
          <w:i w:val="false"/>
          <w:color w:val="000000"/>
          <w:sz w:val="28"/>
        </w:rPr>
        <w:t>№ 2/31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Материалы, поступившие от граждан, самостоятельно представляющих свою кандидатуру для награждения Почетной грамотой, не рассматриваются.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Поступившие документы для предварительного рассмотрения и подготовки предложений по награждению, направляются в комиссию при акиме области по наградам (далее - Комиссия).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награждении Почетной грамотой принимается акимом области и председателем маслихата области (или лицами, исполняющими их обязанности) согласно положительного заключения Комиссии путем издания совместного распоряжения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области Ұлытау от 18.05.2023 </w:t>
      </w:r>
      <w:r>
        <w:rPr>
          <w:rFonts w:ascii="Times New Roman"/>
          <w:b w:val="false"/>
          <w:i w:val="false"/>
          <w:color w:val="000000"/>
          <w:sz w:val="28"/>
        </w:rPr>
        <w:t>№ 2/31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Вручение Почетной грамоты производится лично награждаемому в торжественной обстановке. Почетную грамоту вручает аким и (или) председатель маслихата области, либо иное лицо по их поручению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11– в редакции решения маслихата области Ұлытау от 18.05.2023 </w:t>
      </w:r>
      <w:r>
        <w:rPr>
          <w:rFonts w:ascii="Times New Roman"/>
          <w:b w:val="false"/>
          <w:i w:val="false"/>
          <w:color w:val="000000"/>
          <w:sz w:val="28"/>
        </w:rPr>
        <w:t>№ 2/31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Материалы по награждению хранятся в аппарате акима области.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