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d900" w14:textId="d6cd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23 ноября 2022 года № 10/70. Зарегистрировано в Министерстве юстиции Республики Казахстан 25 ноября 2022 года № 30719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в области Ұлытау.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области Ұлытау.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в области Ұлытау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 в Реестре государственной регистрации нормативных правовых актов под № 28125) и определяют порядок отлова, временного содержания и умерщвления животных (собак и кошек) в области Ұлытау.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 исполнительным органом области,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утвержденному руководителем службы отлова на один календарный год.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причиняющими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пунктов временного содержания или приютов для животных осуществляют поиск прежнего или нового владельца животного путем: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сведений о животном в базе данных и на официальном сайте службы отлова;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владельца животного о нахождении потерявшегося животного через полученные контакты из базы данных;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информирования общественности через волонтеров.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животных прежнему владельцу или ответственному лицу осуществляется на основании его письменного заявления в течение срока нахождения животного в пункте временного содержания или в приюте для животных.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отлове из среды обитания животных, напавших на человека, животных или представляющих угрозу жизни или здоровью человека, животного, в том числе сбившихся в стаи, состоящие не менее чем из трех особей,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приложению к настоящим Правилам, которое предоставляют по требованию граждан.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Руководитель службы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сроком на один календарный год.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19 мая 2022 года № 164 "Об утверждении Правил перевозки животных" (зарегистрирован в Реестре государственной регистрации нормативных правовых актов за № 28139).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временного содержания проводится клинический осмотр и регистрация в базе данных.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вакцинации и стерилизации бродячих животных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171 "Об утверждении правил вакцинации и стерилизации бродячих животных" (зарегистрирован в Реестре государственной регистрации нормативных правовых актов за № 28155).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Пункт временного содержания оснащается металлическими клетками и будками для содержания животных, в которой размещается по 1 (одной) особи.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 отловленными животными ведется уход, проводится ежедневная механическая очистка и дезинфекция клеток.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Стены и напольное покрытие помещений имеют гладкую поверхность, удобную для уборки и дезинфекции.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Кормление животных осуществляется не менее одного раза в сутки, в том числе кошек не менее двух раз в сутки.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Животные, напавшие на человека, животных, или представляющие угрозу жизни и здоровью человека, в том числе животные, сбившиеся в стаи, состоящие не менее чем из трех особей, а также животные больные неизлечимыми болезнями, подлежат гуманному умерщвлению медикаментозным путем (эвтаназией), препаратами, не запрещенными законодательством Республики Казахстан, после доставки их в пункты временного содержания или в приюты для животных.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отлова,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умерщвления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(3)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года (7)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года (8)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