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e731" w14:textId="2ebe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Каражалского городского маслихата от 17 августа 2018 года № 228 "Об утверждении проектов (схем) зонирования земель города Каражал, поселков Шалгинск и Жайрем для целей налогообложения"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23 сентября 2022 года № 183. Зарегистрировано в Министерстве юстиции Республики Казахстан 29 сентября 2022 года № 29890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"Об утверждении проектов (схем) зонирования земель города Каражал, поселков Шалгинск и Жайрем для целей налогообложения" от 17 августа 2018 года №228 (зарегистрировано в Реестре государственной регистрации нормативных правовых актов за №4956)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проектов (схем) зонирования земель города Каражал, поселков Шалгинск и Жайрем и о корректировке базовых ставок земельного налога";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РЕШИЛ:";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Повысить или понизить ставки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