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520d3" w14:textId="3d52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Жанааркинского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Жанааркинского района Улытауской области от 10 июня 2022 года № 54/01. Зарегистрировано в Министерстве юстиции Республики Казахстан 8 июля 2022 года № 28754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(зарегистрировано в Реестре государственной регистрации нормативных правовых актов за № 11148), акимат Жанааркинского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на территории Жанааркинского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Жанааркинского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Жанааркинского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Жанааркинского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54/01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Жанааркинского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Точное 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площадь, квадратный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деятельности,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Жанаарка, улица Абая, напротив дома № 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Жанаарка, проспект С. Сейфуллина, справа от дома №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Жанаарка, улица А. Сейдимбека, справа от дома № 41/2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Кызылжар, улица Даулетбекова, напротив дома № 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Актубек, улица Байтерек, напротив дома №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Айнабулак, улица Достык, напротив дома №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Актау, улица Женіс, слева от дома №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Байдалы би, улица Тәуелсіздік, напротив дома №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Талдыбулак, улица Бейбітшілік, напротив дома № 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Бидаик, улица Орталық, напротив дома № 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Ералиев, улица Орталық, напротив дома №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 Жумажанова, улица С.Сейфуллина, напротив дома № 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Караагаш, улица Тәуелсіздік, напротив дома №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Тугускен, улица Ы. Жумабекова, напротив дома № 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С. Сейфуллина, улица Парковая, напротив дома №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Орынбай, улица Мектеп, напротив дома № 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