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139d" w14:textId="3c51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1 марта 2021 года № 3/30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28 июля 2022 года № 28/189. Зарегистрировано в Министерстве юстиции Республики Казахстан 3 августа 2022 года № 29004. Утратило силу решением Жанааркинского районного маслихата области Ұлытау от 20 февраля 2024 года № 14/91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Жанааркинского районного маслихата области Ұлытау от 20.02.2024 </w:t>
      </w:r>
      <w:r>
        <w:rPr>
          <w:rFonts w:ascii="Times New Roman"/>
          <w:b w:val="false"/>
          <w:i w:val="false"/>
          <w:color w:val="ff0000"/>
          <w:sz w:val="28"/>
        </w:rPr>
        <w:t>№ 14/91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Жанааркинского района" от 1 марта 2021 года № 3/30 (зарегистрировано в Реестре государственной регистрации нормативных правовых актов под №6242)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Жанааркинского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специальная комиссия – комиссия, создаваемая решением акима Жанааркинского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государственное учреждение "Отдел занятости и социальных программ Жанааркинского района.";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 для оказания социальной помощи: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ограниченного контингента советских войск из Демократической Республики Афганистан;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- День защитника Отечества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- День Победы;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- День Столицы;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30 августа - День Конституции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- День пожилых людей;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16 декабря - День Независимости Республики Казахстан.";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оказывается следующим категориям нуждающихся граждан: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ограниченного контингента советских войск из Демократической Республики Афганистан - 15 февраля: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а именно: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150 000 (сто пятьдесят) тысячи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150 000 (сто пятьдесят)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150 000 (сто пятьдесят) тысячи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действий, в размере 150 000 (сто пятьдесят) тысячи тенге.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Международного женского дня - 8 марта: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"Күмісалқа" или получившим ранее звание "Мать-героиня", в размере 10 000 (десять) тысячи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защитника Отечества –7 мая: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 размере 150 000 (сто пятьдесят)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150 000 (сто пятьдесят)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150 000 (сто пятьдесят)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150 000 (сто пятьдесят)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 150 000 (сто пятьдесят)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обьектах гражданского или военного назначения, а также участвовашие непосредственно в ядерных испытаниях, в размере 150 000 (сто пятьдесят)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150 000 (сто пятьдесят) тысячи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в размере 10 (десять) тысячи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Победы - 9 мая: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войны, в размере 150 000 (сто пятьдесят)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рабочии и служащии,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150 000 (сто пятьдесят) тысячи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в размере 150 000 (сто пятьдесят) тысячи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в размере 150 000 (сто пятьдесят) тысячи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в размере 150 000 (сто пятьдесят) тысячи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50 000 ( пятьдесят) тысячи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степеней, в размере 50 000 (пятьдесят)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қаһарманы", в размере 50 000 (пятьдесят) тысячи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проработавшим,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Столицы - 6 июля: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на возмещение затрат родительских взносов оплачиваемых для питания детей воспитывающихся в детских садах Жанааркинского района, в размере 50% от суммы;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проработавшим,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50 000 (пятьдесят) тысячи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50 000 (пятьдесят) тысячи тенге.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 Дню Конституции Республики Казахстан - 30 августа: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I, II, III групп от общего заболевания и детям с инвалидностью до семи лет, с семи до восемнадцати лет I, II, III групп, в размере 10 000 (десять) тысячи тенге.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 Дню пожилых людей - 1 октября: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70 лет и старше, в размере 10 000 (десять) тысячи тенге.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 Дню Независимости - 16 декабря: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установленном Законом Республики Казахстан "О реабилитации жертв массовых политических репрессий", в размере 150 000 (сто пятьдесят)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на возмещение затрат родительских взносов оплачиваемых для питания детей воспитывающихся в детских садах Жанааркинского района, в размере 50% от суммы.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при наступлении трудной жизненной ситуации оказывается единовременно следующим категориям нуждающихся граждан: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минимума, в размере 20 месячных расчетных показателей;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течении шести месяцев с момента наступления данной ситуации, без учета среднедушевого дохода, в размере 55 месячных расчетных показателей;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после стационарного лечения с заболеванием туберкулез, а также лицам, состоящим на диспансерном учете с злокачественным новообразованием, выплачивается единовременно без учета среднедушевого дохода, в размере 30 месячных расчетных показателей;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по заявлению граждан, единовременная выплата с учетом среднедушевого дохода, не превышающего порога в однократном отношении к прожиточному минимуму, в размере 20 месячных расчетных показателей;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о республиканском бюджете на соответствующий финансовый год.".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Жанааркинского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