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0b691" w14:textId="740b6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Улытауского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Улытауского районного маслихата области Ұлытау от 20 сентября 2022 года № 148. Зарегистрировано в Министерстве юстиции Республики Казахстан 26 сентября 2022 года № 29814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статьей–27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Улытауского районного маслихата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Улытауского районного маслихата "Об утверждении Правил проведения раздельных сходов местного сообщества Улытауского района" от 23 июля 2018 года № 198 (зарегистрировано в Реестре государственной регистрации нормативных правовых актов под № 4887).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