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7c78" w14:textId="1387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изминении в решение акима Аксуского района от 6 декабря 2018 года № 7 "Об образовании избирательных участков для проведения голосования и подсчета голосов по Аксускому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Аксуского района области Жетісу от 30 декабря 2022 года № 8. Зарегистрировано в Министерстве юстиции Республики Казахстан 30 декабря 2022 года № 31493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Аксуского района "Об образовании избирательных участков для проведения голосования и подсчета голосов по Аксускому району" от 6 декабря 2018 года № 7 (зарегистрировано в Реестре государственной регистрации нормативных правовых актах под </w:t>
      </w:r>
      <w:r>
        <w:rPr>
          <w:rFonts w:ascii="Times New Roman"/>
          <w:b w:val="false"/>
          <w:i w:val="false"/>
          <w:color w:val="000000"/>
          <w:sz w:val="28"/>
        </w:rPr>
        <w:t>№ 126634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Аксуского района.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Аксуская районная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30 декабря 2022 года №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Аксуском районе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Жансугурова, улица О. Жумашева № 29, Коммунальное государственное учреждение "Средняя школа имени Есмурата Сикымова с при школьным интернатом" государственного учреждения "Отдел образования по Аксускому району Управления образования области Жетісу".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Жансугурова, улицы: Махмутова с № 3 по 19, Валиханова с № 3 по 22, Сатпаева с № 1 по 136, Тауелсиздик с № 1 по 186, Сикымова с № 1 по 101, Алипбекова с № 2 по 8, Жидебаева с № 1 по 25 (нечетная сторона), с № 2 по 54 (четная сторона), Шонай батыра с № 38 по 207, Айтжанова с № 4 по 20, Сакалбаева с № 1 по 11, Еркенова с № 1 по 45, Жумашева с № 42 по 128.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Жансугурова, улица Желтоксан № 8, Коммунальное государственное учреждение "Средняя школа-гимназия имени Каныша Имантаевича Сатбаева" государственного учреждения "Отдел образования по Аксускому району Управления образования области Жетісу".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Жансугурова, улицы: Нурбопа с № 1 по 79, Калилаханова с № 2 по 85, Ауэзова с № 1 по 54, К. Мукашева с № 2 по 12, Еркинбекова с № 2 по 37, Муратбаева с № 2 по 13, Ермектасова с № 1 по 5, Кедесова с № 1 по 10, Жамбыла с № 2 по 37, Буланова с № 3 по 38, А. Молдагуловой с № 1 по 13, Желтоксан с № 9 по 29 (нечетная сторона), Желтоксан № 1А, 4, Кабанбай батыра с № 2 по 18 (четная сторона), с № 1 по 35 (нечетная сторона), Момышулы с № 1 по 12а, Терибаева с № 2 по 43, Есеболатова с № 1 по 102, Ангаловой с № 6 по 12, Уалиулы с № 1 по 39, Кусмолдина с № 1 по 6, Майлина с № 2 по 33, Жидебаева с № 33 по 41 (нечетная сторона), с № 56 по 108 (четная сторона), Борибай батыра с №33 по 55, Масимова с №36 по 50, Е. Маманулы с № 2 по 60.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Жансугурова, улица Кабанбай батыра № 42, молодежный культурный центр "Акын Сара".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Жансугурова, улицы: Желтоксан с № 8 по 48 (четная сторона), с № 33 по 63 (нечетная сторона), Кабанбай батыра с № 20 по 40 (четная сторона), с № 41 по 65 (нечетная сторона), Пушкина с № 1 по 17, Толебаева с № 1 по 56а, Амангельды с № 1 по 59, Айткожина с № 1 по 9, Сулейменова с № 1 по 4, Бухарбаева с № 1 по 77, Кенжебаева с № 1 по 16, Акын Сара с № 1 по 33, Толганбай акына с № 1 по 71, Р. Рахымбековой с № 1 по 33, Абая с № 1 по 14, Жандосова с № 2 по 29, Аубакирова с № 1 по 21, Омарулы с № 1 по 21, Жансугурова с № 1 по 14, Жидебаева с № 43 по 51 (нечетная сторона).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Кокозек, улица Алтынсарина №1, Коммунальное государственное учреждение "Средняя школа имени Куата Терибаева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Кокозек.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Алтынарык, улица Абая №1, Коммунальное государственное учреждение "Каракемерская средняя школа с дошкольным мини-центром" государственного учреждения "Отдел образования по Аксускому району Управления образования области Жетісу".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Алтынарык.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Энергетик, улица О. Кошевого №4, здание Аксуской районной электросети.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Энергетик.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№7.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Есеболатова, улица Жамбыла №40, Коммунальное государственное учреждение "Средняя школа имени Нурсултана Есеболатова с дошкольным мини-центром включая начальную школу ГЭС" государственного учреждения "Отдел образования по Аксускому району Управления образования области Жетісу".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Есеболатова.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Кызылкайын, улица Бухар Жырау №7, Коммунальное государственное учреждение "Начальная школа Кызылкаин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Кызылкайын.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Енбек, улица М. Ермектасова №35, Коммунальное государственное учреждение "Карасуская основная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Енбек.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Тарас, улица Тауке хан № 9, Коммунальное государственное учреждение "Тарасовская основная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Тарас.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Кенжыра, улица Акимшилик № 28, Коммунальное государственное учреждение "Кенжиринская средняя школа с дошкольным мини-центром" государственного учреждения "Отдел образования по Аксускому району Управления образования области Жетісу".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Кенжыра.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Каракоз, улица Жамбыла № 19, Коммунальное государственное учреждение "Средняя школа имени Бижараса Садырбая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Каракоз.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Кенгарын, улица Ширикарал № 35, Коммунальное государственное учреждение "Кенгаринская средняя школа с дошкольным мини-центром" государственного учреждения "Отдел образования по Аксускому району Управления образования области Жетісу".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Кенгарын.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Жаналык, улица Шатырбай Батенова № 1, Коммунальное государственное учреждение "Жанатлеуская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Жаналык.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Сагабуйен, улица Абылайхана № 26, Сагабуйенский сельский дом культуры.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селы Сагабуйен, Сагакурес.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Карашилик, улица Кастекбаева №7А, Коммунальное государственное учреждение "Карашиликская средняя школа с дошкольным мини-центром" государственного учреждения "Отдел образования по Аксускому району Управления образования области Жетісу". 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Карашилик.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Ойтоган, улица Жанабила № 12, Коммунальное государственное учреждение "Средняя школа имени Ильяса Жансугурова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Ойтоган.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Улгили, улица Талдыозек без номера, частный дом.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Улгили.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Б. Сырттанова, улица О.Жандосова № 1, Коммунальное государственное учреждение "Средняя школа имени Гани Муратбаева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Б. Сырттанова.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Копа, улица Балтабай № 1, Коммунальное государственное учреждение "Средняя школа имени Шокана Уалиханова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Копа.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Аксу, улица Айсеркенова № 13, Коммунальное государственное учреждение "Средняя школа Мамания с дошкольным мини-центром" государственного учереждения "Отдел образования по Аксускому району Управления образования области Жетісу".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селы Аксу, Казсельхозтехника, Казахстан, Оним.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Кокжайдак, улица А. Жиенбаева №13А, Коммунальное государственное учреждение "Средняя школа имени Абая с дошкольным мини-центром" включая начальную школу Шолакозек с дошкольным мини-центром государственного учреждения "Отдел образования по Аксускому району Управления образования области Жетісу".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Кокжайдак.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23. 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Шолакозек, улица Косагаш № 2, Коммунальное государственное учреждение "Средняя школа имени Абая с дошкольным мини-центром" включая начальную школу Шолакозек с дошкольным мини-центром государственного учреждения "Отдел образования по Аксускому району Управления образования области Жетісу".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Шолакозек.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Актобе, улица Актобе № 3, Коммунальное государственное учреждение "Средняя школа имени Юрий Гагарина" включая начальные школы Актобе, Баласаз государственного учреждения "Отдел образования по Аксускому району Управления образования области Жетісу". 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Актобе.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Баласаз, улица Баласаз, № 5, Коммунальное государственное учреждение "Средняя школа имени Юрий Гагарина" включая начальные школы Актобе, Баласаз государственного учреждения "Отдел образования по Аксускому району Управления образования области Жетісу".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Баласаз.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Ащибулак, улица Достык № 22 А, Коммунальное государственное учреждение "Средняя школа имени Маншук Маметовой с дошкольным мини центром" государственного учреждения "Отдел образования по Аксускому району Управления образования области Жетісу".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Ащибулак.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Суыксай, улица С. Омарова № 10 А, Коммунальное государственное учреждение "Средняя школа имени Юрий Гагарина" включая начальные школы Актобе, Баласаз государственного учреждения "Отдел образования по Аксускому району Управления образования области Жетісу". 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Суыксай.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Арасанская пограничная застава, воинская часть 2484.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Арасанская пограничная застава, воинская часть 2484.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Арасан, улица Турганбек №19, Коммунальное государственное учреждение "Средняя школа имени Барлыбека Сырттанова с дошкольным мини-центром" включая Кызылжарскую начальную школу государственного учреждения "Отдел образования по Аксускому району Управления образования области Жетісу".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Арасан.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Кызылжар, улица Кызылжар № 17, Коммунальное государственное учреждение "Средняя школа имени Барлыбека Сырттанова с дошкольным мини-центром" включая Кызылжарскую начальную школу государственного учреждения "Отдел образования по Аксускому району Управления образования области Жетісу".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Кызылжар.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Капал, улица Алыбаева №21 Капальский сельский дом культуры.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Капал, улицы: Сейфуллина с № 1 по 42, Орманова с № 1 по 30, Адильбекова с № 1 по 15, Жалел с № 1 по 12, Аккайын с № 1 по 15, Достык с № 1 по 19, Кабанбай батыра с № 1 по 30, Ескелди би с № 1 по 38, Муканова с № 1 по 34, Аль-Фараби с № 1 по 64, Маметовой с № 1 по 62, Абылайхана с № 1 по 61, Иманова с № 1 по 61, Алыбаева с № 1 по 36, Толебаева с № 1 по 26, Токтарова с № 1 по 16, Майлина с № 1 по 8, Дулатова с № 1 по 7, Жандосова с № 1 по 25, Кудерина с № 2 по 16, А. Молдагуловой с № 1 по 61, Бокина с № 1 по 22, Абая с № 1 по 18, Уалиханова с № 1 по 7, Акын Сара с № 2 по 54 (четная сторона).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Капал, улица Жибек жолы № 15, Республиканское коммунальное казенное предприятие "Капальский профессиональный-технический колледж" государственного учреждения "Управления образования области Жетісу".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Капал, улицы: Т. Бигелдинова с № 1 по 64, Момышулы с № 1 по 78, Сатпаева с № 2 по 34, Жумабаева с № 1 по 57, Жибек жолы с № 1 по 51, Алдабергенова с № 1 по 20, Аубакирова с № 1 по 15, Танеке батыра с № 1 по 68, Жансугурова с № 1 по 15, Ауэзова с № 1 по 18, Алтынсарина с № 1 по 12, Бейбитшилик с № 1 по 19, Иманова с № 40 по 64, Акын Сара с № 1 по 85 (нечетная сторона), с № 56 по 78 (четная сторона).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Кошкентал, улица Амангелди № 30, Коммунальное государственное учреждение "Средняя школа Кошкентал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Кошкентал.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Кольтабан, улица Орталык № 15, "Колтабанская основная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Кольтабан.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Кызылагаш, улица Жастар № 10, Кызылагашский сельский дом культуры.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Кызылагаш.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Актоган, улица Досет ата № 17, Коммунальное государственное учреждение "Кызылагашская основная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селы Актоган, Копалы.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Алажиде, улица Мектеп № 3А, Коммунальное государственное учреждение "Алажидинская основная средняя школа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Алажиде.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Молалы, улица Сексенбай № 25А, Коммунальное государственное учреждение "Основная средняя школа имени Мухтара Ауэзова с дошкольным мини-центром" государственного учреждения "Отдел образования по Аксускому району Управления образования области Жетісу".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Молалы, разъезды Караой, Кайракты.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Егинсу, улица Алтынсарина № 22, Коммунальное государственное учреждение "Егинсуская средняя школа" государственного учреждения "Отдел образования по Аксускому району Управления образования области Жетісу".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Егинсу, разъезд Кумтобе.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Кураксу, улица К. Мукашева № 17, Коммунальное государственное учреждение "Основная средняя школа имени Кудаша Мукашева с дошкольным мини-центром" государственного учреждения "Отдел образования по Аксускому району Управления образования области Жетісу". 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Кураксу.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Матай, улица Депо № 1, дом культуры Матайского эксплуатационно-локомотивного депо.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Матай, улицы: Шыгыс орамы 1, Шыгыс орамы 2, Шыгыс орамы 3, Шыгыс орамы 4, Шыгыс орамы 5, Шыгыс орамы 6, Шыгыс орамы 7, Депо, Тынышбаева, Казбек би; разъезды: Акозек, Жасказах, Береке.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Матай, улица Бейсенбекова № 4 А, Коммунальное государственное учреждение "Матайская средняя школа" государственного учреждения "Отдел образования по Аксускому району Управления образования области Жетісу".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Матай, улицы: Батыс орамы 1, Батыс орамы 2, Батыс орамы 3, Батыс орамы 4, Онгарбаева, Медведь, Нурпеисова, Молыкбай.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Матай, улица Кисабек № 13, укрупненная Актогайская дистанция пути Матайского участка.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Матай, улицы: Токабаева, Бейсенбекова, Солтустик, Кожахметова, Каптагаева, Кисабека, Курмангалиева.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Жансугурова, улица Жидебаева 104 А, Государственное учреждение "Отдел полиции Аксуского района области Жетісу Министерства внутренних дел Республики Казахстан".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Государственное учреждение "Отдел полиции Аксуского района области Жетісу Министерства внутренних дел Республики Казахстан".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