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2eb6" w14:textId="9d02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Алакольского района от 14 июля 2021 года № 37 "Об образовании избирательных участков для проведения голосования и подсчета голосов по Алакольскому району"</w:t>
      </w:r>
    </w:p>
    <w:p>
      <w:pPr>
        <w:spacing w:after="0"/>
        <w:ind w:left="0"/>
        <w:jc w:val="both"/>
      </w:pPr>
      <w:r>
        <w:rPr>
          <w:rFonts w:ascii="Times New Roman"/>
          <w:b w:val="false"/>
          <w:i w:val="false"/>
          <w:color w:val="000000"/>
          <w:sz w:val="28"/>
        </w:rPr>
        <w:t>Решение акима Алакольского района области Жетісу от 29 декабря 2022 года № 69. Зарегистрировано в Министерстве юстиции Республики Казахстан 29 декабря 2022 года № 31440.</w:t>
      </w:r>
    </w:p>
    <w:p>
      <w:pPr>
        <w:spacing w:after="0"/>
        <w:ind w:left="0"/>
        <w:jc w:val="both"/>
      </w:pPr>
      <w:bookmarkStart w:name="z7" w:id="0"/>
      <w:r>
        <w:rPr>
          <w:rFonts w:ascii="Times New Roman"/>
          <w:b w:val="false"/>
          <w:i w:val="false"/>
          <w:color w:val="000000"/>
          <w:sz w:val="28"/>
        </w:rPr>
        <w:t>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Алакольского района от 14 июля 2021 года № 37 "Об образовании избирательных участков для проведения голосования и подсчета голосов по Алакольскому району" (зарегистрирован в Реестре государственной регистрации нормативных правовых актов за </w:t>
      </w:r>
      <w:r>
        <w:rPr>
          <w:rFonts w:ascii="Times New Roman"/>
          <w:b w:val="false"/>
          <w:i w:val="false"/>
          <w:color w:val="000000"/>
          <w:sz w:val="28"/>
        </w:rPr>
        <w:t>№ 23547</w:t>
      </w:r>
      <w:r>
        <w:rPr>
          <w:rFonts w:ascii="Times New Roman"/>
          <w:b w:val="false"/>
          <w:i w:val="false"/>
          <w:color w:val="000000"/>
          <w:sz w:val="28"/>
        </w:rPr>
        <w:t>)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загаловок</w:t>
      </w:r>
      <w:r>
        <w:rPr>
          <w:rFonts w:ascii="Times New Roman"/>
          <w:b w:val="false"/>
          <w:i w:val="false"/>
          <w:color w:val="000000"/>
          <w:sz w:val="28"/>
        </w:rPr>
        <w:t xml:space="preserve"> указанного решения изложить в новой редакции:</w:t>
      </w:r>
    </w:p>
    <w:bookmarkStart w:name="z10" w:id="2"/>
    <w:p>
      <w:pPr>
        <w:spacing w:after="0"/>
        <w:ind w:left="0"/>
        <w:jc w:val="both"/>
      </w:pPr>
      <w:r>
        <w:rPr>
          <w:rFonts w:ascii="Times New Roman"/>
          <w:b w:val="false"/>
          <w:i w:val="false"/>
          <w:color w:val="000000"/>
          <w:sz w:val="28"/>
        </w:rPr>
        <w:t>
      "Об образовании избирательных участков на территории Алакольского района";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12" w:id="3"/>
    <w:p>
      <w:pPr>
        <w:spacing w:after="0"/>
        <w:ind w:left="0"/>
        <w:jc w:val="both"/>
      </w:pPr>
      <w:r>
        <w:rPr>
          <w:rFonts w:ascii="Times New Roman"/>
          <w:b w:val="false"/>
          <w:i w:val="false"/>
          <w:color w:val="000000"/>
          <w:sz w:val="28"/>
        </w:rPr>
        <w:t>
      "1.Образовать избирательные участки на территории Алакольского района согласно приложению к настоящему решению.";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4" w:id="4"/>
    <w:p>
      <w:pPr>
        <w:spacing w:after="0"/>
        <w:ind w:left="0"/>
        <w:jc w:val="both"/>
      </w:pPr>
      <w:r>
        <w:rPr>
          <w:rFonts w:ascii="Times New Roman"/>
          <w:b w:val="false"/>
          <w:i w:val="false"/>
          <w:color w:val="000000"/>
          <w:sz w:val="28"/>
        </w:rPr>
        <w:t>
      2. Контроль за исполнением настоящего решения возложить на курирующего заместителя акима Алакольского района.</w:t>
      </w:r>
    </w:p>
    <w:bookmarkEnd w:id="4"/>
    <w:bookmarkStart w:name="z15" w:id="5"/>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Абдинов Алмас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Алакольская районная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территориальная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от 29 декабря 2022 года № 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Алакольского района №37 от 14 июля 2021 года</w:t>
            </w:r>
          </w:p>
        </w:tc>
      </w:tr>
    </w:tbl>
    <w:bookmarkStart w:name="z23" w:id="6"/>
    <w:p>
      <w:pPr>
        <w:spacing w:after="0"/>
        <w:ind w:left="0"/>
        <w:jc w:val="left"/>
      </w:pPr>
      <w:r>
        <w:rPr>
          <w:rFonts w:ascii="Times New Roman"/>
          <w:b/>
          <w:i w:val="false"/>
          <w:color w:val="000000"/>
        </w:rPr>
        <w:t xml:space="preserve"> Избирательные участки на территории Алакольскому району</w:t>
      </w:r>
    </w:p>
    <w:bookmarkEnd w:id="6"/>
    <w:bookmarkStart w:name="z24" w:id="7"/>
    <w:p>
      <w:pPr>
        <w:spacing w:after="0"/>
        <w:ind w:left="0"/>
        <w:jc w:val="both"/>
      </w:pPr>
      <w:r>
        <w:rPr>
          <w:rFonts w:ascii="Times New Roman"/>
          <w:b w:val="false"/>
          <w:i w:val="false"/>
          <w:color w:val="000000"/>
          <w:sz w:val="28"/>
        </w:rPr>
        <w:t>
      1. Избирательный участок № 45.</w:t>
      </w:r>
    </w:p>
    <w:bookmarkEnd w:id="7"/>
    <w:p>
      <w:pPr>
        <w:spacing w:after="0"/>
        <w:ind w:left="0"/>
        <w:jc w:val="both"/>
      </w:pPr>
      <w:r>
        <w:rPr>
          <w:rFonts w:ascii="Times New Roman"/>
          <w:b w:val="false"/>
          <w:i w:val="false"/>
          <w:color w:val="000000"/>
          <w:sz w:val="28"/>
        </w:rPr>
        <w:t>
      Центр: город Ушарал, улица Женис № 77, коммунальное государственное учреждение "Средняя школа имени Ілияса Жансүгірова с дошкольным миницентром"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город Ушарал, улицы Жамбыл, Курмангазы, Б. Майлина, Шакарима, Г. Мусирепова, Мағжан Жұмабайұлы, Толе би с № 2 по 146 (четная сторона), с № 1 по 87 (нечетная сторона), Б. Момышулы с № 2 по 82 (четная сторона) Б. Ыдырышулы с № 2 по 28 (четная сторона), с № 1 по 59 (нечетная сторона), Т. Карайганова с № 2 по 44 (четная сторона), с № 1 по 51 (нечетная сторона), Абылайхана с № 2 по 40 (четная сторона), с № 1 по 39 (нечетная сторона), В. Тощенко с № 2 по 40 (четная сторона), с № 1 по 37 (нечетная сторона), Бексултан торе с № 2 по 30 (четная сторона), с № 3 по 37 (нечетная сторона), Абая с № 9 по 21 (нечетная сторона), Женис с № 2 по 146 (четная сторона), с № 1 по 129 (нечетная сторона), Кабанбай батыра с № 2 по 90 (четная сторона), с № 1 по 93 (нечетная сторона), В. Кашлакова с № 2 по 70 (четная сторона), с № 1 по 91 (нечетная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8"/>
    <w:p>
      <w:pPr>
        <w:spacing w:after="0"/>
        <w:ind w:left="0"/>
        <w:jc w:val="both"/>
      </w:pPr>
      <w:r>
        <w:rPr>
          <w:rFonts w:ascii="Times New Roman"/>
          <w:b w:val="false"/>
          <w:i w:val="false"/>
          <w:color w:val="000000"/>
          <w:sz w:val="28"/>
        </w:rPr>
        <w:t>
      2. Избирательный участок № 46.</w:t>
      </w:r>
    </w:p>
    <w:bookmarkEnd w:id="8"/>
    <w:p>
      <w:pPr>
        <w:spacing w:after="0"/>
        <w:ind w:left="0"/>
        <w:jc w:val="both"/>
      </w:pPr>
      <w:r>
        <w:rPr>
          <w:rFonts w:ascii="Times New Roman"/>
          <w:b w:val="false"/>
          <w:i w:val="false"/>
          <w:color w:val="000000"/>
          <w:sz w:val="28"/>
        </w:rPr>
        <w:t>
      Центр: город Ушарал, улица Женис № 183, коммунальное государственное учреждение "Средняя школа имени Мухаметбая Мынбайулы педагога города Ушарала с дошкольным миницентром"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город Ушарал, улицы А. Жубанова, Арап Амирович, В. Стеблякова, С. Сейфуллина, К. Жексембаева, Б. Момышулы с № 84 по 186 (четная сторона), Кабанбай батыра с № 92 по 216 (четная сторона), с № 95 по 195 (нечетная сторона), Женис с № 131 по 205 (нечетная сторона), с № 148 по 236 (четная сторона), Толе би с № 89 по 189 (нечетная сторона), с № 148 по 238 (четная сторона), В. Кашлакова с № 72 по 242 (четная сторона), с № 93 по 227 (нечетная сторона), Абая с № 2 по 16 (четная сторона), Г. Безродных с № 2 по 12 (четная сторона), Д. Конаева с № 3 по 27 (нечетная сторона), с № 4 по 36 (четная сторона), И. Жансугурова с № 1 по 37 (нечетная сторона), с № 2 по 36 (четная сторона), А. Тирменова с № 2 по 20 (четная сторона), с № 1 по 27 (нечетная сторона), М. Дулепова с № 1 по 23 (нечетная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3. Избирательный участок № 47.</w:t>
      </w:r>
    </w:p>
    <w:bookmarkEnd w:id="9"/>
    <w:p>
      <w:pPr>
        <w:spacing w:after="0"/>
        <w:ind w:left="0"/>
        <w:jc w:val="both"/>
      </w:pPr>
      <w:r>
        <w:rPr>
          <w:rFonts w:ascii="Times New Roman"/>
          <w:b w:val="false"/>
          <w:i w:val="false"/>
          <w:color w:val="000000"/>
          <w:sz w:val="28"/>
        </w:rPr>
        <w:t>
      Центр: город Ушарал, улица Женис № 125, коммунальное государственное учреждение "Казахская средняя школа имени Абая с дошкольным миницентром" государственного учреждения "Отдел образования по Алакольскому району Управления образования области Жетісу ".</w:t>
      </w:r>
    </w:p>
    <w:p>
      <w:pPr>
        <w:spacing w:after="0"/>
        <w:ind w:left="0"/>
        <w:jc w:val="both"/>
      </w:pPr>
      <w:r>
        <w:rPr>
          <w:rFonts w:ascii="Times New Roman"/>
          <w:b w:val="false"/>
          <w:i w:val="false"/>
          <w:color w:val="000000"/>
          <w:sz w:val="28"/>
        </w:rPr>
        <w:t>
      Границы: город Ушарал, улицы 8 наурыз, Амангельды, Тәуелсіздік, А. Алимжанова, Б. Момышулы с № 1 по 91 (нечетная сторона), Богенбай батыра с № 2 по 58 (четная сторона), с № 1 по 53 (нечетная сторона), С. Кусайына с № 2 по 58 (четная сторона), с № 7 по 59 (нечетная сторона), Кажымукана с № 1 по 10, Ы. Алибаева с № 8 по 74 (четная сторона), с № 13 по 81 (нечетная сторона), Жастар с № 1 по 21 (нечетная сторона), Ш. Калдаякова с № 2 по 8 (четная сторона), с № 1 по 3 (нечетная сторона), Абылайхана с № 42 по 94 (четная сторона), с № 41 по 113 (нечетная сторона), В. Тощенко с № 42 по 100 (четная сторона), с № 39 по 107 (нечетная сторона), Бексултан торе с № 32 по 94 (четная сторона), с № 39 по 87 (нечетная сторона), Абая с № 23 по 61 (нечетная сторона), Т. Карайганова с № 46 по 60 (четная сторона), с № 51 по 95 (нечетная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10"/>
    <w:p>
      <w:pPr>
        <w:spacing w:after="0"/>
        <w:ind w:left="0"/>
        <w:jc w:val="both"/>
      </w:pPr>
      <w:r>
        <w:rPr>
          <w:rFonts w:ascii="Times New Roman"/>
          <w:b w:val="false"/>
          <w:i w:val="false"/>
          <w:color w:val="000000"/>
          <w:sz w:val="28"/>
        </w:rPr>
        <w:t>
      4. Избирательный участок № 48.</w:t>
      </w:r>
    </w:p>
    <w:bookmarkEnd w:id="10"/>
    <w:p>
      <w:pPr>
        <w:spacing w:after="0"/>
        <w:ind w:left="0"/>
        <w:jc w:val="both"/>
      </w:pPr>
      <w:r>
        <w:rPr>
          <w:rFonts w:ascii="Times New Roman"/>
          <w:b w:val="false"/>
          <w:i w:val="false"/>
          <w:color w:val="000000"/>
          <w:sz w:val="28"/>
        </w:rPr>
        <w:t>
      Центр: город Ушарал, улица Садық Құсайын № 79, коммунальное государственное учреждение "Средняя школа имени Ахмета Байтұрсынұлы"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город Ушарал, улицы Ы. Алтынсарина, К. Сатпаева, Ы. Алибаева с № 82 по 114 (четная и нечетная сторона), Исагула Жолжанова с № 1 по 8(четная и нечетная сторона), С. Құсайын с № 60 по 116 (четная сторона), с № 61 по 97 (нечетная сторона), Богенбай батыра с № 55 по 153 (нечетная сторона), с № 60 по 156 (четная сторона), Д. Конаева с № 29 по 99 (четная и нечетная сторона), Панфилова с № 1 по 53 (нечетная сторона), с № 2 по 66 (четная сторона), Г. Безродных с № 21 по 61 (нечетная сторона), А. Тирменова с № 22 по 30 (четная сторона), М. Дулепова с № 25 по 29 (нечетная сторона), И. Жансугурова с № 38 по 56 (четная сторона), с № 39 по 47 (нечетная сторона), Абая с № 18 по 50 (четная сторона), Б. Момышулы с № 93 по 207 (нечетная сторона), Ш. Калдаякова с № 5 по 13 (нечетная сторона), с № 10 по 18 (четная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5. Избирательный участок № 49.</w:t>
      </w:r>
    </w:p>
    <w:bookmarkEnd w:id="11"/>
    <w:bookmarkStart w:name="z37" w:id="12"/>
    <w:p>
      <w:pPr>
        <w:spacing w:after="0"/>
        <w:ind w:left="0"/>
        <w:jc w:val="both"/>
      </w:pPr>
      <w:r>
        <w:rPr>
          <w:rFonts w:ascii="Times New Roman"/>
          <w:b w:val="false"/>
          <w:i w:val="false"/>
          <w:color w:val="000000"/>
          <w:sz w:val="28"/>
        </w:rPr>
        <w:t>
      Центр: город Ушарал, улица Жалбы би № 23 "А", коммунальное государственное учреждение "Средняя школа имени Сакена Иманасова с дошкольным миницентром" государственного учреждения "Отдел образования по Алакольскому району Управления образования области Жетісу".</w:t>
      </w:r>
    </w:p>
    <w:bookmarkEnd w:id="12"/>
    <w:bookmarkStart w:name="z38" w:id="13"/>
    <w:p>
      <w:pPr>
        <w:spacing w:after="0"/>
        <w:ind w:left="0"/>
        <w:jc w:val="both"/>
      </w:pPr>
      <w:r>
        <w:rPr>
          <w:rFonts w:ascii="Times New Roman"/>
          <w:b w:val="false"/>
          <w:i w:val="false"/>
          <w:color w:val="000000"/>
          <w:sz w:val="28"/>
        </w:rPr>
        <w:t>
      Границы: город Ушарал, улицы Жалбы би, А. Исмаилова, К. Шуакова, Ю. Гагарина, Достык, М. Маметова, Д. Нурпеисова, А. Иванова, Ш. Уалиханова, В. Рязанова, М. Ауэзова, М. Болысбайулы, М. Дулатова, Казахстан, А. Нурмухамбетова, Бірлік, Самал, северо-восточная часть города Ушарал до автотрассы Ушарал-Достык, молочно-товарная ферма № 3.</w:t>
      </w:r>
    </w:p>
    <w:bookmarkEnd w:id="13"/>
    <w:bookmarkStart w:name="z39"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Избирательный участок № 50.</w:t>
      </w:r>
    </w:p>
    <w:bookmarkEnd w:id="14"/>
    <w:p>
      <w:pPr>
        <w:spacing w:after="0"/>
        <w:ind w:left="0"/>
        <w:jc w:val="both"/>
      </w:pPr>
      <w:r>
        <w:rPr>
          <w:rFonts w:ascii="Times New Roman"/>
          <w:b w:val="false"/>
          <w:i w:val="false"/>
          <w:color w:val="000000"/>
          <w:sz w:val="28"/>
        </w:rPr>
        <w:t>
      Центр: город Ушарал, улица М. Дулепов № 18, государственное учреждение "Управление образования области Жетісу" государственное коммунальное казенное предприятие "Алакольский гуманитарно-технический колледж".</w:t>
      </w:r>
    </w:p>
    <w:p>
      <w:pPr>
        <w:spacing w:after="0"/>
        <w:ind w:left="0"/>
        <w:jc w:val="both"/>
      </w:pPr>
      <w:r>
        <w:rPr>
          <w:rFonts w:ascii="Times New Roman"/>
          <w:b w:val="false"/>
          <w:i w:val="false"/>
          <w:color w:val="000000"/>
          <w:sz w:val="28"/>
        </w:rPr>
        <w:t>
      Границы: город Ушарал, улицы С. Муканова, Р. Омарулы, Аль-Фараби, К. Касымжанова, Желтоксан, Р. Омарова, Ш. Айманова, Т. Рыскулова, Сыпатай батыра, А. Байтурсынова, Х. Бектурова, О. Жандосова, Г. Орманова, Болашақ, Бейбітшілік, Жетісу, Ынтымақ, М. Дулепова № 2 по 18 (четная сторона), Кабанбай батыра с № 225 по 281 (нечетная сторона), с № 218 по 274 (четная сторона), Женис с № 238 по 272 (четная сторона), с № 207 по 221 (нечетная сторона), Зейнепа Койшыбаева с № 274 по 298 (четная сторона), с № 223 по 283 (нечетная сторона), Панфилова с № 68 по 114 (четная сторона), с № 55 по 119 (нечетная сторона), Богенбай батыра с № 158 по № 210 (четная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Избирательный участок № 51.</w:t>
      </w:r>
    </w:p>
    <w:bookmarkStart w:name="z43" w:id="15"/>
    <w:p>
      <w:pPr>
        <w:spacing w:after="0"/>
        <w:ind w:left="0"/>
        <w:jc w:val="both"/>
      </w:pPr>
      <w:r>
        <w:rPr>
          <w:rFonts w:ascii="Times New Roman"/>
          <w:b w:val="false"/>
          <w:i w:val="false"/>
          <w:color w:val="000000"/>
          <w:sz w:val="28"/>
        </w:rPr>
        <w:t>
      Центр: город Ушарал, улица Д. Конаев № 76, государственное коммунальное казенное предприятие "Районный Дом культуры имени Зейнеп Койшыбаевой акима Алакольского района".</w:t>
      </w:r>
    </w:p>
    <w:bookmarkEnd w:id="15"/>
    <w:bookmarkStart w:name="z44" w:id="16"/>
    <w:p>
      <w:pPr>
        <w:spacing w:after="0"/>
        <w:ind w:left="0"/>
        <w:jc w:val="both"/>
      </w:pPr>
      <w:r>
        <w:rPr>
          <w:rFonts w:ascii="Times New Roman"/>
          <w:b w:val="false"/>
          <w:i w:val="false"/>
          <w:color w:val="000000"/>
          <w:sz w:val="28"/>
        </w:rPr>
        <w:t>
      Границы: город Ушарал, территории военных городков № 1 и № 2 Ушаральского гарнизона.</w:t>
      </w:r>
    </w:p>
    <w:bookmarkEnd w:id="16"/>
    <w:bookmarkStart w:name="z45" w:id="17"/>
    <w:p>
      <w:pPr>
        <w:spacing w:after="0"/>
        <w:ind w:left="0"/>
        <w:jc w:val="both"/>
      </w:pPr>
      <w:r>
        <w:rPr>
          <w:rFonts w:ascii="Times New Roman"/>
          <w:b w:val="false"/>
          <w:i w:val="false"/>
          <w:color w:val="000000"/>
          <w:sz w:val="28"/>
        </w:rPr>
        <w:t>
      8. Избирательный участок № 52.</w:t>
      </w:r>
    </w:p>
    <w:bookmarkEnd w:id="17"/>
    <w:bookmarkStart w:name="z46" w:id="18"/>
    <w:p>
      <w:pPr>
        <w:spacing w:after="0"/>
        <w:ind w:left="0"/>
        <w:jc w:val="both"/>
      </w:pPr>
      <w:r>
        <w:rPr>
          <w:rFonts w:ascii="Times New Roman"/>
          <w:b w:val="false"/>
          <w:i w:val="false"/>
          <w:color w:val="000000"/>
          <w:sz w:val="28"/>
        </w:rPr>
        <w:t>
      Центр: село Ынталы, улица Женис № 7, Ынталинский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8"/>
    <w:bookmarkStart w:name="z47" w:id="19"/>
    <w:p>
      <w:pPr>
        <w:spacing w:after="0"/>
        <w:ind w:left="0"/>
        <w:jc w:val="both"/>
      </w:pPr>
      <w:r>
        <w:rPr>
          <w:rFonts w:ascii="Times New Roman"/>
          <w:b w:val="false"/>
          <w:i w:val="false"/>
          <w:color w:val="000000"/>
          <w:sz w:val="28"/>
        </w:rPr>
        <w:t>
      Границы: территория села Ынталы.</w:t>
      </w:r>
    </w:p>
    <w:bookmarkEnd w:id="19"/>
    <w:bookmarkStart w:name="z48" w:id="20"/>
    <w:p>
      <w:pPr>
        <w:spacing w:after="0"/>
        <w:ind w:left="0"/>
        <w:jc w:val="both"/>
      </w:pPr>
      <w:r>
        <w:rPr>
          <w:rFonts w:ascii="Times New Roman"/>
          <w:b w:val="false"/>
          <w:i w:val="false"/>
          <w:color w:val="000000"/>
          <w:sz w:val="28"/>
        </w:rPr>
        <w:t>
      9. Избирательный участок № 53.</w:t>
      </w:r>
    </w:p>
    <w:bookmarkEnd w:id="20"/>
    <w:bookmarkStart w:name="z49" w:id="21"/>
    <w:p>
      <w:pPr>
        <w:spacing w:after="0"/>
        <w:ind w:left="0"/>
        <w:jc w:val="both"/>
      </w:pPr>
      <w:r>
        <w:rPr>
          <w:rFonts w:ascii="Times New Roman"/>
          <w:b w:val="false"/>
          <w:i w:val="false"/>
          <w:color w:val="000000"/>
          <w:sz w:val="28"/>
        </w:rPr>
        <w:t xml:space="preserve">
      Центр: село Карабулак, улица М. Маметова № 17 "А", коммунальное государственное учреждение "Карабулакская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21"/>
    <w:bookmarkStart w:name="z50" w:id="22"/>
    <w:p>
      <w:pPr>
        <w:spacing w:after="0"/>
        <w:ind w:left="0"/>
        <w:jc w:val="both"/>
      </w:pPr>
      <w:r>
        <w:rPr>
          <w:rFonts w:ascii="Times New Roman"/>
          <w:b w:val="false"/>
          <w:i w:val="false"/>
          <w:color w:val="000000"/>
          <w:sz w:val="28"/>
        </w:rPr>
        <w:t>
      Границы: территория села Карабулак.</w:t>
      </w:r>
    </w:p>
    <w:bookmarkEnd w:id="22"/>
    <w:bookmarkStart w:name="z51" w:id="23"/>
    <w:p>
      <w:pPr>
        <w:spacing w:after="0"/>
        <w:ind w:left="0"/>
        <w:jc w:val="both"/>
      </w:pPr>
      <w:r>
        <w:rPr>
          <w:rFonts w:ascii="Times New Roman"/>
          <w:b w:val="false"/>
          <w:i w:val="false"/>
          <w:color w:val="000000"/>
          <w:sz w:val="28"/>
        </w:rPr>
        <w:t>
      10. Избирательный участок № 54.</w:t>
      </w:r>
    </w:p>
    <w:bookmarkEnd w:id="23"/>
    <w:bookmarkStart w:name="z52" w:id="24"/>
    <w:p>
      <w:pPr>
        <w:spacing w:after="0"/>
        <w:ind w:left="0"/>
        <w:jc w:val="both"/>
      </w:pPr>
      <w:r>
        <w:rPr>
          <w:rFonts w:ascii="Times New Roman"/>
          <w:b w:val="false"/>
          <w:i w:val="false"/>
          <w:color w:val="000000"/>
          <w:sz w:val="28"/>
        </w:rPr>
        <w:t>
      Центр: село Жанама, улица К. Акпаев № 7, коммунальное государственное учреждение "Жанаминская казахская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24"/>
    <w:bookmarkStart w:name="z53" w:id="25"/>
    <w:p>
      <w:pPr>
        <w:spacing w:after="0"/>
        <w:ind w:left="0"/>
        <w:jc w:val="both"/>
      </w:pPr>
      <w:r>
        <w:rPr>
          <w:rFonts w:ascii="Times New Roman"/>
          <w:b w:val="false"/>
          <w:i w:val="false"/>
          <w:color w:val="000000"/>
          <w:sz w:val="28"/>
        </w:rPr>
        <w:t>
      Границы: территории сел Жанама, Старая Жанама.</w:t>
      </w:r>
    </w:p>
    <w:bookmarkEnd w:id="25"/>
    <w:bookmarkStart w:name="z54" w:id="26"/>
    <w:p>
      <w:pPr>
        <w:spacing w:after="0"/>
        <w:ind w:left="0"/>
        <w:jc w:val="both"/>
      </w:pPr>
      <w:r>
        <w:rPr>
          <w:rFonts w:ascii="Times New Roman"/>
          <w:b w:val="false"/>
          <w:i w:val="false"/>
          <w:color w:val="000000"/>
          <w:sz w:val="28"/>
        </w:rPr>
        <w:t>
      11. Избирательный участок № 55.</w:t>
      </w:r>
    </w:p>
    <w:bookmarkEnd w:id="26"/>
    <w:bookmarkStart w:name="z55" w:id="27"/>
    <w:p>
      <w:pPr>
        <w:spacing w:after="0"/>
        <w:ind w:left="0"/>
        <w:jc w:val="both"/>
      </w:pPr>
      <w:r>
        <w:rPr>
          <w:rFonts w:ascii="Times New Roman"/>
          <w:b w:val="false"/>
          <w:i w:val="false"/>
          <w:color w:val="000000"/>
          <w:sz w:val="28"/>
        </w:rPr>
        <w:t>
      Центр: село Енбекши, улица М. Ауезова № 38, Енбекшинский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27"/>
    <w:bookmarkStart w:name="z56" w:id="28"/>
    <w:p>
      <w:pPr>
        <w:spacing w:after="0"/>
        <w:ind w:left="0"/>
        <w:jc w:val="both"/>
      </w:pPr>
      <w:r>
        <w:rPr>
          <w:rFonts w:ascii="Times New Roman"/>
          <w:b w:val="false"/>
          <w:i w:val="false"/>
          <w:color w:val="000000"/>
          <w:sz w:val="28"/>
        </w:rPr>
        <w:t>
      Границы: территория села Енбекши.</w:t>
      </w:r>
    </w:p>
    <w:bookmarkEnd w:id="28"/>
    <w:bookmarkStart w:name="z57" w:id="29"/>
    <w:p>
      <w:pPr>
        <w:spacing w:after="0"/>
        <w:ind w:left="0"/>
        <w:jc w:val="both"/>
      </w:pPr>
      <w:r>
        <w:rPr>
          <w:rFonts w:ascii="Times New Roman"/>
          <w:b w:val="false"/>
          <w:i w:val="false"/>
          <w:color w:val="000000"/>
          <w:sz w:val="28"/>
        </w:rPr>
        <w:t>
      12. Избирательный участок № 56.</w:t>
      </w:r>
    </w:p>
    <w:bookmarkEnd w:id="29"/>
    <w:bookmarkStart w:name="z58" w:id="30"/>
    <w:p>
      <w:pPr>
        <w:spacing w:after="0"/>
        <w:ind w:left="0"/>
        <w:jc w:val="both"/>
      </w:pPr>
      <w:r>
        <w:rPr>
          <w:rFonts w:ascii="Times New Roman"/>
          <w:b w:val="false"/>
          <w:i w:val="false"/>
          <w:color w:val="000000"/>
          <w:sz w:val="28"/>
        </w:rPr>
        <w:t>
      Центр: село Ж. Балапанова, улица С. Оразбеков № 1 "А", коммунальное государственное учреждение "Кызылащинская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30"/>
    <w:bookmarkStart w:name="z59" w:id="31"/>
    <w:p>
      <w:pPr>
        <w:spacing w:after="0"/>
        <w:ind w:left="0"/>
        <w:jc w:val="both"/>
      </w:pPr>
      <w:r>
        <w:rPr>
          <w:rFonts w:ascii="Times New Roman"/>
          <w:b w:val="false"/>
          <w:i w:val="false"/>
          <w:color w:val="000000"/>
          <w:sz w:val="28"/>
        </w:rPr>
        <w:t>
      Границы: территория села Ж. Балапанова.</w:t>
      </w:r>
    </w:p>
    <w:bookmarkEnd w:id="31"/>
    <w:bookmarkStart w:name="z60" w:id="32"/>
    <w:p>
      <w:pPr>
        <w:spacing w:after="0"/>
        <w:ind w:left="0"/>
        <w:jc w:val="both"/>
      </w:pPr>
      <w:r>
        <w:rPr>
          <w:rFonts w:ascii="Times New Roman"/>
          <w:b w:val="false"/>
          <w:i w:val="false"/>
          <w:color w:val="000000"/>
          <w:sz w:val="28"/>
        </w:rPr>
        <w:t>
      13. Избирательный участок № 57.</w:t>
      </w:r>
    </w:p>
    <w:bookmarkEnd w:id="32"/>
    <w:bookmarkStart w:name="z61" w:id="33"/>
    <w:p>
      <w:pPr>
        <w:spacing w:after="0"/>
        <w:ind w:left="0"/>
        <w:jc w:val="both"/>
      </w:pPr>
      <w:r>
        <w:rPr>
          <w:rFonts w:ascii="Times New Roman"/>
          <w:b w:val="false"/>
          <w:i w:val="false"/>
          <w:color w:val="000000"/>
          <w:sz w:val="28"/>
        </w:rPr>
        <w:t>
      Центр: село Аркарлы, улица Ж. Рахимова № 9, Аркарлинский сельский клуб при государственном коммунальном казенном предприятии "Районный Дом культуры имени Зейнеп Койшыбаевой акима Алакольского района".</w:t>
      </w:r>
    </w:p>
    <w:bookmarkEnd w:id="33"/>
    <w:bookmarkStart w:name="z62" w:id="34"/>
    <w:p>
      <w:pPr>
        <w:spacing w:after="0"/>
        <w:ind w:left="0"/>
        <w:jc w:val="both"/>
      </w:pPr>
      <w:r>
        <w:rPr>
          <w:rFonts w:ascii="Times New Roman"/>
          <w:b w:val="false"/>
          <w:i w:val="false"/>
          <w:color w:val="000000"/>
          <w:sz w:val="28"/>
        </w:rPr>
        <w:t>
      Границы: территория села Аркарлы.</w:t>
      </w:r>
    </w:p>
    <w:bookmarkEnd w:id="34"/>
    <w:bookmarkStart w:name="z63" w:id="35"/>
    <w:p>
      <w:pPr>
        <w:spacing w:after="0"/>
        <w:ind w:left="0"/>
        <w:jc w:val="both"/>
      </w:pPr>
      <w:r>
        <w:rPr>
          <w:rFonts w:ascii="Times New Roman"/>
          <w:b w:val="false"/>
          <w:i w:val="false"/>
          <w:color w:val="000000"/>
          <w:sz w:val="28"/>
        </w:rPr>
        <w:t>
      14. Избирательный участок № 58.</w:t>
      </w:r>
    </w:p>
    <w:bookmarkEnd w:id="35"/>
    <w:bookmarkStart w:name="z64" w:id="36"/>
    <w:p>
      <w:pPr>
        <w:spacing w:after="0"/>
        <w:ind w:left="0"/>
        <w:jc w:val="both"/>
      </w:pPr>
      <w:r>
        <w:rPr>
          <w:rFonts w:ascii="Times New Roman"/>
          <w:b w:val="false"/>
          <w:i w:val="false"/>
          <w:color w:val="000000"/>
          <w:sz w:val="28"/>
        </w:rPr>
        <w:t>
      Центр: село Казахстан, улица И. Жансугуров № 12, коммунальное государственное учреждение "Средняя школа имени Кабанбай батыра с дошкольным миницентром" государственного учреждения "Отдел образования по Алакольскому району Управления образования области Жетісу".</w:t>
      </w:r>
    </w:p>
    <w:bookmarkEnd w:id="36"/>
    <w:bookmarkStart w:name="z65" w:id="37"/>
    <w:p>
      <w:pPr>
        <w:spacing w:after="0"/>
        <w:ind w:left="0"/>
        <w:jc w:val="both"/>
      </w:pPr>
      <w:r>
        <w:rPr>
          <w:rFonts w:ascii="Times New Roman"/>
          <w:b w:val="false"/>
          <w:i w:val="false"/>
          <w:color w:val="000000"/>
          <w:sz w:val="28"/>
        </w:rPr>
        <w:t>
      Границы: территории сел Казахстан, Бесагаш.</w:t>
      </w:r>
    </w:p>
    <w:bookmarkEnd w:id="37"/>
    <w:bookmarkStart w:name="z66" w:id="38"/>
    <w:p>
      <w:pPr>
        <w:spacing w:after="0"/>
        <w:ind w:left="0"/>
        <w:jc w:val="both"/>
      </w:pPr>
      <w:r>
        <w:rPr>
          <w:rFonts w:ascii="Times New Roman"/>
          <w:b w:val="false"/>
          <w:i w:val="false"/>
          <w:color w:val="000000"/>
          <w:sz w:val="28"/>
        </w:rPr>
        <w:t>
      15. Избирательный участок № 59.</w:t>
      </w:r>
    </w:p>
    <w:bookmarkEnd w:id="38"/>
    <w:bookmarkStart w:name="z67" w:id="39"/>
    <w:p>
      <w:pPr>
        <w:spacing w:after="0"/>
        <w:ind w:left="0"/>
        <w:jc w:val="both"/>
      </w:pPr>
      <w:r>
        <w:rPr>
          <w:rFonts w:ascii="Times New Roman"/>
          <w:b w:val="false"/>
          <w:i w:val="false"/>
          <w:color w:val="000000"/>
          <w:sz w:val="28"/>
        </w:rPr>
        <w:t>
      Центр: село Булакты, улица Жамбыл № 1 "Б", коммунальное государственное учреждение "Булактинская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39"/>
    <w:bookmarkStart w:name="z68" w:id="40"/>
    <w:p>
      <w:pPr>
        <w:spacing w:after="0"/>
        <w:ind w:left="0"/>
        <w:jc w:val="both"/>
      </w:pPr>
      <w:r>
        <w:rPr>
          <w:rFonts w:ascii="Times New Roman"/>
          <w:b w:val="false"/>
          <w:i w:val="false"/>
          <w:color w:val="000000"/>
          <w:sz w:val="28"/>
        </w:rPr>
        <w:t>
      Границы: территория села Булакты.</w:t>
      </w:r>
    </w:p>
    <w:bookmarkEnd w:id="40"/>
    <w:bookmarkStart w:name="z69" w:id="41"/>
    <w:p>
      <w:pPr>
        <w:spacing w:after="0"/>
        <w:ind w:left="0"/>
        <w:jc w:val="both"/>
      </w:pPr>
      <w:r>
        <w:rPr>
          <w:rFonts w:ascii="Times New Roman"/>
          <w:b w:val="false"/>
          <w:i w:val="false"/>
          <w:color w:val="000000"/>
          <w:sz w:val="28"/>
        </w:rPr>
        <w:t>
      16. Избирательный участок № 60.</w:t>
      </w:r>
    </w:p>
    <w:bookmarkEnd w:id="41"/>
    <w:bookmarkStart w:name="z70" w:id="42"/>
    <w:p>
      <w:pPr>
        <w:spacing w:after="0"/>
        <w:ind w:left="0"/>
        <w:jc w:val="both"/>
      </w:pPr>
      <w:r>
        <w:rPr>
          <w:rFonts w:ascii="Times New Roman"/>
          <w:b w:val="false"/>
          <w:i w:val="false"/>
          <w:color w:val="000000"/>
          <w:sz w:val="28"/>
        </w:rPr>
        <w:t>
      Центр: станция Бесколь, улица А. Бейсеуов № 3, коммунальное государственное учреждение "Средняя школа с дошкольным миницентром имени Динмухамеда Конаева" государственного учреждения "Отдел образования по Алакольскому району Управления образования области Жетісу".</w:t>
      </w:r>
    </w:p>
    <w:bookmarkEnd w:id="42"/>
    <w:bookmarkStart w:name="z71" w:id="43"/>
    <w:p>
      <w:pPr>
        <w:spacing w:after="0"/>
        <w:ind w:left="0"/>
        <w:jc w:val="both"/>
      </w:pPr>
      <w:r>
        <w:rPr>
          <w:rFonts w:ascii="Times New Roman"/>
          <w:b w:val="false"/>
          <w:i w:val="false"/>
          <w:color w:val="000000"/>
          <w:sz w:val="28"/>
        </w:rPr>
        <w:t>
      Границы: станция Бесколь, улицы А. Тажибаева, А. Бейсеуова, Д. Конаева, Т. Токтарова, Р. Мамановой, М. Дулепова, А. Молдагуловой, М. Маметовой.</w:t>
      </w:r>
    </w:p>
    <w:bookmarkEnd w:id="43"/>
    <w:bookmarkStart w:name="z72" w:id="44"/>
    <w:p>
      <w:pPr>
        <w:spacing w:after="0"/>
        <w:ind w:left="0"/>
        <w:jc w:val="both"/>
      </w:pPr>
      <w:r>
        <w:rPr>
          <w:rFonts w:ascii="Times New Roman"/>
          <w:b w:val="false"/>
          <w:i w:val="false"/>
          <w:color w:val="000000"/>
          <w:sz w:val="28"/>
        </w:rPr>
        <w:t>
      17. Избирательный участок № 61.</w:t>
      </w:r>
    </w:p>
    <w:bookmarkEnd w:id="44"/>
    <w:p>
      <w:pPr>
        <w:spacing w:after="0"/>
        <w:ind w:left="0"/>
        <w:jc w:val="both"/>
      </w:pPr>
      <w:r>
        <w:rPr>
          <w:rFonts w:ascii="Times New Roman"/>
          <w:b w:val="false"/>
          <w:i w:val="false"/>
          <w:color w:val="000000"/>
          <w:sz w:val="28"/>
        </w:rPr>
        <w:t>
      Центр: станция Бесколь, улица М.Шоқай № 1, коммунальное государственное учреждение "Средняя школа имени Мұхтара Әуезова с дошкольным миницентром"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станция Бесколь, улицы Акан сери, Акын Сара, Коркыт Ата, Е. Сыпатаева, М. Шокая, Кобыланды батыра, Н. Тлендиева, Райымбек батыра, А. Кастеева, Аль-Фараби, Бейбитшилик, М. Тынышбаева, Достык, Д. Нурпейсовой, А. Кабанбаева, Абая, Пушкина, Жибекжолы, территория разъездов №5,13, Сайкан.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45"/>
    <w:p>
      <w:pPr>
        <w:spacing w:after="0"/>
        <w:ind w:left="0"/>
        <w:jc w:val="both"/>
      </w:pPr>
      <w:r>
        <w:rPr>
          <w:rFonts w:ascii="Times New Roman"/>
          <w:b w:val="false"/>
          <w:i w:val="false"/>
          <w:color w:val="000000"/>
          <w:sz w:val="28"/>
        </w:rPr>
        <w:t>
      18. Избирательный участок № 62.</w:t>
      </w:r>
    </w:p>
    <w:bookmarkEnd w:id="45"/>
    <w:bookmarkStart w:name="z76" w:id="46"/>
    <w:p>
      <w:pPr>
        <w:spacing w:after="0"/>
        <w:ind w:left="0"/>
        <w:jc w:val="both"/>
      </w:pPr>
      <w:r>
        <w:rPr>
          <w:rFonts w:ascii="Times New Roman"/>
          <w:b w:val="false"/>
          <w:i w:val="false"/>
          <w:color w:val="000000"/>
          <w:sz w:val="28"/>
        </w:rPr>
        <w:t>
      Центр: станция Бесколь, улица Б. Момышулы № 90, Булактинский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46"/>
    <w:bookmarkStart w:name="z77" w:id="47"/>
    <w:p>
      <w:pPr>
        <w:spacing w:after="0"/>
        <w:ind w:left="0"/>
        <w:jc w:val="both"/>
      </w:pPr>
      <w:r>
        <w:rPr>
          <w:rFonts w:ascii="Times New Roman"/>
          <w:b w:val="false"/>
          <w:i w:val="false"/>
          <w:color w:val="000000"/>
          <w:sz w:val="28"/>
        </w:rPr>
        <w:t>
      Границы: станция Бесколь, улицы М. Озтюрк, К. Сатпаева, Н. Абдирова, Б. Саттарханова, Т. Жургенова, Курмангазы, Р. Кошкарбаева, М. Баекенова, А. Нурмухамбетова, Жамбыл, Амангелди, Ш. Айманова, территория села Каратума.</w:t>
      </w:r>
    </w:p>
    <w:bookmarkEnd w:id="47"/>
    <w:bookmarkStart w:name="z78" w:id="48"/>
    <w:p>
      <w:pPr>
        <w:spacing w:after="0"/>
        <w:ind w:left="0"/>
        <w:jc w:val="both"/>
      </w:pPr>
      <w:r>
        <w:rPr>
          <w:rFonts w:ascii="Times New Roman"/>
          <w:b w:val="false"/>
          <w:i w:val="false"/>
          <w:color w:val="000000"/>
          <w:sz w:val="28"/>
        </w:rPr>
        <w:t>
      19. Избирательный участок № 63.</w:t>
      </w:r>
    </w:p>
    <w:bookmarkEnd w:id="48"/>
    <w:bookmarkStart w:name="z79" w:id="49"/>
    <w:p>
      <w:pPr>
        <w:spacing w:after="0"/>
        <w:ind w:left="0"/>
        <w:jc w:val="both"/>
      </w:pPr>
      <w:r>
        <w:rPr>
          <w:rFonts w:ascii="Times New Roman"/>
          <w:b w:val="false"/>
          <w:i w:val="false"/>
          <w:color w:val="000000"/>
          <w:sz w:val="28"/>
        </w:rPr>
        <w:t xml:space="preserve">
      Центр: село Камыскала, улица И. Килыбаев № 20, коммунальное государственное учреждение "Алакольская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49"/>
    <w:bookmarkStart w:name="z80" w:id="50"/>
    <w:p>
      <w:pPr>
        <w:spacing w:after="0"/>
        <w:ind w:left="0"/>
        <w:jc w:val="both"/>
      </w:pPr>
      <w:r>
        <w:rPr>
          <w:rFonts w:ascii="Times New Roman"/>
          <w:b w:val="false"/>
          <w:i w:val="false"/>
          <w:color w:val="000000"/>
          <w:sz w:val="28"/>
        </w:rPr>
        <w:t>
      Границы: территории сел Камыскала, Алаколь.</w:t>
      </w:r>
    </w:p>
    <w:bookmarkEnd w:id="50"/>
    <w:bookmarkStart w:name="z81" w:id="51"/>
    <w:p>
      <w:pPr>
        <w:spacing w:after="0"/>
        <w:ind w:left="0"/>
        <w:jc w:val="both"/>
      </w:pPr>
      <w:r>
        <w:rPr>
          <w:rFonts w:ascii="Times New Roman"/>
          <w:b w:val="false"/>
          <w:i w:val="false"/>
          <w:color w:val="000000"/>
          <w:sz w:val="28"/>
        </w:rPr>
        <w:t>
      20. Избирательный участок № 64.</w:t>
      </w:r>
    </w:p>
    <w:bookmarkEnd w:id="51"/>
    <w:p>
      <w:pPr>
        <w:spacing w:after="0"/>
        <w:ind w:left="0"/>
        <w:jc w:val="both"/>
      </w:pPr>
      <w:r>
        <w:rPr>
          <w:rFonts w:ascii="Times New Roman"/>
          <w:b w:val="false"/>
          <w:i w:val="false"/>
          <w:color w:val="000000"/>
          <w:sz w:val="28"/>
        </w:rPr>
        <w:t>
      Центр: село Актубек, улица Т. Ыскаков № 11, Актубекский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p>
      <w:pPr>
        <w:spacing w:after="0"/>
        <w:ind w:left="0"/>
        <w:jc w:val="both"/>
      </w:pPr>
      <w:r>
        <w:rPr>
          <w:rFonts w:ascii="Times New Roman"/>
          <w:b w:val="false"/>
          <w:i w:val="false"/>
          <w:color w:val="000000"/>
          <w:sz w:val="28"/>
        </w:rPr>
        <w:t>
      Границы: территория села Актубек.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52"/>
    <w:p>
      <w:pPr>
        <w:spacing w:after="0"/>
        <w:ind w:left="0"/>
        <w:jc w:val="both"/>
      </w:pPr>
      <w:r>
        <w:rPr>
          <w:rFonts w:ascii="Times New Roman"/>
          <w:b w:val="false"/>
          <w:i w:val="false"/>
          <w:color w:val="000000"/>
          <w:sz w:val="28"/>
        </w:rPr>
        <w:t>
      21. Избирательный участок № 65.</w:t>
      </w:r>
    </w:p>
    <w:bookmarkEnd w:id="52"/>
    <w:bookmarkStart w:name="z85" w:id="53"/>
    <w:p>
      <w:pPr>
        <w:spacing w:after="0"/>
        <w:ind w:left="0"/>
        <w:jc w:val="both"/>
      </w:pPr>
      <w:r>
        <w:rPr>
          <w:rFonts w:ascii="Times New Roman"/>
          <w:b w:val="false"/>
          <w:i w:val="false"/>
          <w:color w:val="000000"/>
          <w:sz w:val="28"/>
        </w:rPr>
        <w:t xml:space="preserve">
      Центр: село Кайнар, улица Кабанбай батыр № 3, коммунальное государственное учреждение "Кайнарская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53"/>
    <w:bookmarkStart w:name="z86" w:id="54"/>
    <w:p>
      <w:pPr>
        <w:spacing w:after="0"/>
        <w:ind w:left="0"/>
        <w:jc w:val="both"/>
      </w:pPr>
      <w:r>
        <w:rPr>
          <w:rFonts w:ascii="Times New Roman"/>
          <w:b w:val="false"/>
          <w:i w:val="false"/>
          <w:color w:val="000000"/>
          <w:sz w:val="28"/>
        </w:rPr>
        <w:t>
      Границы: территория села Кайнар.</w:t>
      </w:r>
    </w:p>
    <w:bookmarkEnd w:id="54"/>
    <w:bookmarkStart w:name="z87" w:id="55"/>
    <w:p>
      <w:pPr>
        <w:spacing w:after="0"/>
        <w:ind w:left="0"/>
        <w:jc w:val="both"/>
      </w:pPr>
      <w:r>
        <w:rPr>
          <w:rFonts w:ascii="Times New Roman"/>
          <w:b w:val="false"/>
          <w:i w:val="false"/>
          <w:color w:val="000000"/>
          <w:sz w:val="28"/>
        </w:rPr>
        <w:t>
      22. Избирательный участок № 66.</w:t>
      </w:r>
    </w:p>
    <w:bookmarkEnd w:id="55"/>
    <w:bookmarkStart w:name="z88" w:id="56"/>
    <w:p>
      <w:pPr>
        <w:spacing w:after="0"/>
        <w:ind w:left="0"/>
        <w:jc w:val="both"/>
      </w:pPr>
      <w:r>
        <w:rPr>
          <w:rFonts w:ascii="Times New Roman"/>
          <w:b w:val="false"/>
          <w:i w:val="false"/>
          <w:color w:val="000000"/>
          <w:sz w:val="28"/>
        </w:rPr>
        <w:t>
      Центр: село Жайпак, улица Ы. Алибаев № 37, коммунальное государственное учреждение "Средняя школа имени М. Толебаева" государственного учреждения "Отдел образования по Алакольскому району Управления образования области Жетісу".</w:t>
      </w:r>
    </w:p>
    <w:bookmarkEnd w:id="56"/>
    <w:bookmarkStart w:name="z89" w:id="57"/>
    <w:p>
      <w:pPr>
        <w:spacing w:after="0"/>
        <w:ind w:left="0"/>
        <w:jc w:val="both"/>
      </w:pPr>
      <w:r>
        <w:rPr>
          <w:rFonts w:ascii="Times New Roman"/>
          <w:b w:val="false"/>
          <w:i w:val="false"/>
          <w:color w:val="000000"/>
          <w:sz w:val="28"/>
        </w:rPr>
        <w:t>
      Границы: территория села Жайпак.</w:t>
      </w:r>
    </w:p>
    <w:bookmarkEnd w:id="57"/>
    <w:bookmarkStart w:name="z90" w:id="58"/>
    <w:p>
      <w:pPr>
        <w:spacing w:after="0"/>
        <w:ind w:left="0"/>
        <w:jc w:val="both"/>
      </w:pPr>
      <w:r>
        <w:rPr>
          <w:rFonts w:ascii="Times New Roman"/>
          <w:b w:val="false"/>
          <w:i w:val="false"/>
          <w:color w:val="000000"/>
          <w:sz w:val="28"/>
        </w:rPr>
        <w:t>
      23. Избирательный участок № 67.</w:t>
      </w:r>
    </w:p>
    <w:bookmarkEnd w:id="58"/>
    <w:bookmarkStart w:name="z91" w:id="59"/>
    <w:p>
      <w:pPr>
        <w:spacing w:after="0"/>
        <w:ind w:left="0"/>
        <w:jc w:val="both"/>
      </w:pPr>
      <w:r>
        <w:rPr>
          <w:rFonts w:ascii="Times New Roman"/>
          <w:b w:val="false"/>
          <w:i w:val="false"/>
          <w:color w:val="000000"/>
          <w:sz w:val="28"/>
        </w:rPr>
        <w:t>
      Центр: село Коктума, улица Х. Бектуров № 32 "А", Коктуминский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59"/>
    <w:bookmarkStart w:name="z92" w:id="60"/>
    <w:p>
      <w:pPr>
        <w:spacing w:after="0"/>
        <w:ind w:left="0"/>
        <w:jc w:val="both"/>
      </w:pPr>
      <w:r>
        <w:rPr>
          <w:rFonts w:ascii="Times New Roman"/>
          <w:b w:val="false"/>
          <w:i w:val="false"/>
          <w:color w:val="000000"/>
          <w:sz w:val="28"/>
        </w:rPr>
        <w:t>
      Границы: территории сел Коктума, Токты.</w:t>
      </w:r>
    </w:p>
    <w:bookmarkEnd w:id="60"/>
    <w:bookmarkStart w:name="z93" w:id="61"/>
    <w:p>
      <w:pPr>
        <w:spacing w:after="0"/>
        <w:ind w:left="0"/>
        <w:jc w:val="both"/>
      </w:pPr>
      <w:r>
        <w:rPr>
          <w:rFonts w:ascii="Times New Roman"/>
          <w:b w:val="false"/>
          <w:i w:val="false"/>
          <w:color w:val="000000"/>
          <w:sz w:val="28"/>
        </w:rPr>
        <w:t>
      24. Избирательный участок № 68.</w:t>
      </w:r>
    </w:p>
    <w:bookmarkEnd w:id="61"/>
    <w:bookmarkStart w:name="z94" w:id="62"/>
    <w:p>
      <w:pPr>
        <w:spacing w:after="0"/>
        <w:ind w:left="0"/>
        <w:jc w:val="both"/>
      </w:pPr>
      <w:r>
        <w:rPr>
          <w:rFonts w:ascii="Times New Roman"/>
          <w:b w:val="false"/>
          <w:i w:val="false"/>
          <w:color w:val="000000"/>
          <w:sz w:val="28"/>
        </w:rPr>
        <w:t>
      Центр: село Акши, улица С. Сейфуллин № 40 "А", коммунальное государственное учреждение "Средняя школа имени Сакена Сейфуллина с дошкольным миницентром" государственного учреждения "Отдел образования по Алакольскому району Управления образования области Жетісу".</w:t>
      </w:r>
    </w:p>
    <w:bookmarkEnd w:id="62"/>
    <w:bookmarkStart w:name="z95" w:id="63"/>
    <w:p>
      <w:pPr>
        <w:spacing w:after="0"/>
        <w:ind w:left="0"/>
        <w:jc w:val="both"/>
      </w:pPr>
      <w:r>
        <w:rPr>
          <w:rFonts w:ascii="Times New Roman"/>
          <w:b w:val="false"/>
          <w:i w:val="false"/>
          <w:color w:val="000000"/>
          <w:sz w:val="28"/>
        </w:rPr>
        <w:t>
      Границы: территория села Акши.</w:t>
      </w:r>
    </w:p>
    <w:bookmarkEnd w:id="63"/>
    <w:bookmarkStart w:name="z96" w:id="64"/>
    <w:p>
      <w:pPr>
        <w:spacing w:after="0"/>
        <w:ind w:left="0"/>
        <w:jc w:val="both"/>
      </w:pPr>
      <w:r>
        <w:rPr>
          <w:rFonts w:ascii="Times New Roman"/>
          <w:b w:val="false"/>
          <w:i w:val="false"/>
          <w:color w:val="000000"/>
          <w:sz w:val="28"/>
        </w:rPr>
        <w:t>
      25. Избирательный участок № 69.</w:t>
      </w:r>
    </w:p>
    <w:bookmarkEnd w:id="64"/>
    <w:bookmarkStart w:name="z97" w:id="65"/>
    <w:p>
      <w:pPr>
        <w:spacing w:after="0"/>
        <w:ind w:left="0"/>
        <w:jc w:val="both"/>
      </w:pPr>
      <w:r>
        <w:rPr>
          <w:rFonts w:ascii="Times New Roman"/>
          <w:b w:val="false"/>
          <w:i w:val="false"/>
          <w:color w:val="000000"/>
          <w:sz w:val="28"/>
        </w:rPr>
        <w:t>
      Центр: село Достык, улица Т. Рыскулов № 11, коммунальное государственное учреждение "Достыкская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65"/>
    <w:bookmarkStart w:name="z98" w:id="66"/>
    <w:p>
      <w:pPr>
        <w:spacing w:after="0"/>
        <w:ind w:left="0"/>
        <w:jc w:val="both"/>
      </w:pPr>
      <w:r>
        <w:rPr>
          <w:rFonts w:ascii="Times New Roman"/>
          <w:b w:val="false"/>
          <w:i w:val="false"/>
          <w:color w:val="000000"/>
          <w:sz w:val="28"/>
        </w:rPr>
        <w:t>
      Границы: территории села Достык, улицы Абая, Абылайхана, Ж. Жабаева, Р. Кошкарбаева, Кабанбай, Т. Рыскулова, Алибаева, Ш. Калдаякова, Железнодорожный, станции Коктума, Жаланашкол.</w:t>
      </w:r>
    </w:p>
    <w:bookmarkEnd w:id="66"/>
    <w:bookmarkStart w:name="z99" w:id="67"/>
    <w:p>
      <w:pPr>
        <w:spacing w:after="0"/>
        <w:ind w:left="0"/>
        <w:jc w:val="both"/>
      </w:pPr>
      <w:r>
        <w:rPr>
          <w:rFonts w:ascii="Times New Roman"/>
          <w:b w:val="false"/>
          <w:i w:val="false"/>
          <w:color w:val="000000"/>
          <w:sz w:val="28"/>
        </w:rPr>
        <w:t>
      26. Избирательный участок № 70.</w:t>
      </w:r>
    </w:p>
    <w:bookmarkEnd w:id="67"/>
    <w:bookmarkStart w:name="z100" w:id="68"/>
    <w:p>
      <w:pPr>
        <w:spacing w:after="0"/>
        <w:ind w:left="0"/>
        <w:jc w:val="both"/>
      </w:pPr>
      <w:r>
        <w:rPr>
          <w:rFonts w:ascii="Times New Roman"/>
          <w:b w:val="false"/>
          <w:i w:val="false"/>
          <w:color w:val="000000"/>
          <w:sz w:val="28"/>
        </w:rPr>
        <w:t>
      Центр: село Коныр, улица Бейбитшилик № 79 "А", коммунальное государственное учреждение "Конырская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68"/>
    <w:bookmarkStart w:name="z101" w:id="69"/>
    <w:p>
      <w:pPr>
        <w:spacing w:after="0"/>
        <w:ind w:left="0"/>
        <w:jc w:val="both"/>
      </w:pPr>
      <w:r>
        <w:rPr>
          <w:rFonts w:ascii="Times New Roman"/>
          <w:b w:val="false"/>
          <w:i w:val="false"/>
          <w:color w:val="000000"/>
          <w:sz w:val="28"/>
        </w:rPr>
        <w:t>
      Границы: территория села Коныр.</w:t>
      </w:r>
    </w:p>
    <w:bookmarkEnd w:id="69"/>
    <w:bookmarkStart w:name="z102" w:id="70"/>
    <w:p>
      <w:pPr>
        <w:spacing w:after="0"/>
        <w:ind w:left="0"/>
        <w:jc w:val="both"/>
      </w:pPr>
      <w:r>
        <w:rPr>
          <w:rFonts w:ascii="Times New Roman"/>
          <w:b w:val="false"/>
          <w:i w:val="false"/>
          <w:color w:val="000000"/>
          <w:sz w:val="28"/>
        </w:rPr>
        <w:t>
      27. Избирательный участок № 71.</w:t>
      </w:r>
    </w:p>
    <w:bookmarkEnd w:id="70"/>
    <w:bookmarkStart w:name="z103" w:id="71"/>
    <w:p>
      <w:pPr>
        <w:spacing w:after="0"/>
        <w:ind w:left="0"/>
        <w:jc w:val="both"/>
      </w:pPr>
      <w:r>
        <w:rPr>
          <w:rFonts w:ascii="Times New Roman"/>
          <w:b w:val="false"/>
          <w:i w:val="false"/>
          <w:color w:val="000000"/>
          <w:sz w:val="28"/>
        </w:rPr>
        <w:t>
      Центр: село Акжар, улица Ш. Калдаяков № 80, коммунальное государственное учреждение "Акжарская средняя школа" государственного учреждения "Отдел образования по Алакольскому району Управления образования области Жетісу".</w:t>
      </w:r>
    </w:p>
    <w:bookmarkEnd w:id="71"/>
    <w:bookmarkStart w:name="z104" w:id="72"/>
    <w:p>
      <w:pPr>
        <w:spacing w:after="0"/>
        <w:ind w:left="0"/>
        <w:jc w:val="both"/>
      </w:pPr>
      <w:r>
        <w:rPr>
          <w:rFonts w:ascii="Times New Roman"/>
          <w:b w:val="false"/>
          <w:i w:val="false"/>
          <w:color w:val="000000"/>
          <w:sz w:val="28"/>
        </w:rPr>
        <w:t>
      Границы: территории сел Акжар, Майлышат.</w:t>
      </w:r>
    </w:p>
    <w:bookmarkEnd w:id="72"/>
    <w:bookmarkStart w:name="z105" w:id="73"/>
    <w:p>
      <w:pPr>
        <w:spacing w:after="0"/>
        <w:ind w:left="0"/>
        <w:jc w:val="both"/>
      </w:pPr>
      <w:r>
        <w:rPr>
          <w:rFonts w:ascii="Times New Roman"/>
          <w:b w:val="false"/>
          <w:i w:val="false"/>
          <w:color w:val="000000"/>
          <w:sz w:val="28"/>
        </w:rPr>
        <w:t>
      28. Избирательный участок № 72.</w:t>
      </w:r>
    </w:p>
    <w:bookmarkEnd w:id="73"/>
    <w:bookmarkStart w:name="z106" w:id="74"/>
    <w:p>
      <w:pPr>
        <w:spacing w:after="0"/>
        <w:ind w:left="0"/>
        <w:jc w:val="both"/>
      </w:pPr>
      <w:r>
        <w:rPr>
          <w:rFonts w:ascii="Times New Roman"/>
          <w:b w:val="false"/>
          <w:i w:val="false"/>
          <w:color w:val="000000"/>
          <w:sz w:val="28"/>
        </w:rPr>
        <w:t>
      Центр: село Екпенды, улица Казахстан № 55, коммунальное государственное учреждение "Средняя школа имени Малгеждара Аубакирова" государственного учреждения "Отдел образования по Алакольскому району Управления образования области Жетісу".</w:t>
      </w:r>
    </w:p>
    <w:bookmarkEnd w:id="74"/>
    <w:bookmarkStart w:name="z107" w:id="75"/>
    <w:p>
      <w:pPr>
        <w:spacing w:after="0"/>
        <w:ind w:left="0"/>
        <w:jc w:val="both"/>
      </w:pPr>
      <w:r>
        <w:rPr>
          <w:rFonts w:ascii="Times New Roman"/>
          <w:b w:val="false"/>
          <w:i w:val="false"/>
          <w:color w:val="000000"/>
          <w:sz w:val="28"/>
        </w:rPr>
        <w:t>
      Границы: территория села Екпенди.</w:t>
      </w:r>
    </w:p>
    <w:bookmarkEnd w:id="75"/>
    <w:bookmarkStart w:name="z108" w:id="76"/>
    <w:p>
      <w:pPr>
        <w:spacing w:after="0"/>
        <w:ind w:left="0"/>
        <w:jc w:val="both"/>
      </w:pPr>
      <w:r>
        <w:rPr>
          <w:rFonts w:ascii="Times New Roman"/>
          <w:b w:val="false"/>
          <w:i w:val="false"/>
          <w:color w:val="000000"/>
          <w:sz w:val="28"/>
        </w:rPr>
        <w:t>
      29. Избирательный участок № 73.</w:t>
      </w:r>
    </w:p>
    <w:bookmarkEnd w:id="76"/>
    <w:bookmarkStart w:name="z109" w:id="77"/>
    <w:p>
      <w:pPr>
        <w:spacing w:after="0"/>
        <w:ind w:left="0"/>
        <w:jc w:val="both"/>
      </w:pPr>
      <w:r>
        <w:rPr>
          <w:rFonts w:ascii="Times New Roman"/>
          <w:b w:val="false"/>
          <w:i w:val="false"/>
          <w:color w:val="000000"/>
          <w:sz w:val="28"/>
        </w:rPr>
        <w:t>
      Центр: село Ушкайын, улица Т. Абдолдинов № 6, коммунальное государственное учреждение "Средняя школа имени А. Алимжанова с дошкольным миницентром" государственного учреждения "Отдел образования по Алакольскому району Управления образования области Жетісу".</w:t>
      </w:r>
    </w:p>
    <w:bookmarkEnd w:id="77"/>
    <w:bookmarkStart w:name="z110" w:id="78"/>
    <w:p>
      <w:pPr>
        <w:spacing w:after="0"/>
        <w:ind w:left="0"/>
        <w:jc w:val="both"/>
      </w:pPr>
      <w:r>
        <w:rPr>
          <w:rFonts w:ascii="Times New Roman"/>
          <w:b w:val="false"/>
          <w:i w:val="false"/>
          <w:color w:val="000000"/>
          <w:sz w:val="28"/>
        </w:rPr>
        <w:t>
      Границы: территория села Ушкайын.</w:t>
      </w:r>
    </w:p>
    <w:bookmarkEnd w:id="78"/>
    <w:bookmarkStart w:name="z111" w:id="79"/>
    <w:p>
      <w:pPr>
        <w:spacing w:after="0"/>
        <w:ind w:left="0"/>
        <w:jc w:val="both"/>
      </w:pPr>
      <w:r>
        <w:rPr>
          <w:rFonts w:ascii="Times New Roman"/>
          <w:b w:val="false"/>
          <w:i w:val="false"/>
          <w:color w:val="000000"/>
          <w:sz w:val="28"/>
        </w:rPr>
        <w:t>
      30. Избирательный участок № 74.</w:t>
      </w:r>
    </w:p>
    <w:bookmarkEnd w:id="79"/>
    <w:bookmarkStart w:name="z112" w:id="80"/>
    <w:p>
      <w:pPr>
        <w:spacing w:after="0"/>
        <w:ind w:left="0"/>
        <w:jc w:val="both"/>
      </w:pPr>
      <w:r>
        <w:rPr>
          <w:rFonts w:ascii="Times New Roman"/>
          <w:b w:val="false"/>
          <w:i w:val="false"/>
          <w:color w:val="000000"/>
          <w:sz w:val="28"/>
        </w:rPr>
        <w:t>
      Центр: село Кабанбай, улица Аблайхана № 294, Кабанбайский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80"/>
    <w:bookmarkStart w:name="z113" w:id="81"/>
    <w:p>
      <w:pPr>
        <w:spacing w:after="0"/>
        <w:ind w:left="0"/>
        <w:jc w:val="both"/>
      </w:pPr>
      <w:r>
        <w:rPr>
          <w:rFonts w:ascii="Times New Roman"/>
          <w:b w:val="false"/>
          <w:i w:val="false"/>
          <w:color w:val="000000"/>
          <w:sz w:val="28"/>
        </w:rPr>
        <w:t>
      Границы: юго-западная часть села Кабанбай, микрорайоны "Восточный" и "Арман", улицы В. Дегтярева, С. Муканова.</w:t>
      </w:r>
    </w:p>
    <w:bookmarkEnd w:id="81"/>
    <w:bookmarkStart w:name="z114" w:id="8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Избирательный участок № 75.</w:t>
      </w:r>
    </w:p>
    <w:bookmarkEnd w:id="82"/>
    <w:p>
      <w:pPr>
        <w:spacing w:after="0"/>
        <w:ind w:left="0"/>
        <w:jc w:val="both"/>
      </w:pPr>
      <w:r>
        <w:rPr>
          <w:rFonts w:ascii="Times New Roman"/>
          <w:b w:val="false"/>
          <w:i w:val="false"/>
          <w:color w:val="000000"/>
          <w:sz w:val="28"/>
        </w:rPr>
        <w:t>
      Центр: село Кабанбай, улица М. Муратбаев № 1 "А", коммунальное государственное учреждение "Средняя школа с дошкольным миницентром имени Шоқана Уәлиханова"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все улицы центральной части села Кабанбай до реки Шынжылы, улица Наурызбай батыра с № 5 по 41 (нечетная сторона).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Избирательный участок № 76.</w:t>
      </w:r>
    </w:p>
    <w:bookmarkStart w:name="z118" w:id="83"/>
    <w:p>
      <w:pPr>
        <w:spacing w:after="0"/>
        <w:ind w:left="0"/>
        <w:jc w:val="both"/>
      </w:pPr>
      <w:r>
        <w:rPr>
          <w:rFonts w:ascii="Times New Roman"/>
          <w:b w:val="false"/>
          <w:i w:val="false"/>
          <w:color w:val="000000"/>
          <w:sz w:val="28"/>
        </w:rPr>
        <w:t>
      Центр: село Кабанбай, улица Г. Хусаинов № 98, коммунальное государственное учреждение "Средняя школа имени Омара Молдагожина с дошкольным миницентром" государственного учреждения "Отдел образования по Алакольскому району Управления образования области Жетісу".</w:t>
      </w:r>
    </w:p>
    <w:bookmarkEnd w:id="83"/>
    <w:bookmarkStart w:name="z119" w:id="84"/>
    <w:p>
      <w:pPr>
        <w:spacing w:after="0"/>
        <w:ind w:left="0"/>
        <w:jc w:val="both"/>
      </w:pPr>
      <w:r>
        <w:rPr>
          <w:rFonts w:ascii="Times New Roman"/>
          <w:b w:val="false"/>
          <w:i w:val="false"/>
          <w:color w:val="000000"/>
          <w:sz w:val="28"/>
        </w:rPr>
        <w:t>
      Границы: северная часть села Кабанбай, улицы Иванченко, Наурызбай батыра с № 6 по 18 (четная сторона), Богенбай батыра с № 1 по 111, (нечетная сторона), с № 6 по 158 (четная сторона), микрорайон "Борша", территория села Жамбыл.</w:t>
      </w:r>
    </w:p>
    <w:bookmarkEnd w:id="84"/>
    <w:bookmarkStart w:name="z120" w:id="85"/>
    <w:p>
      <w:pPr>
        <w:spacing w:after="0"/>
        <w:ind w:left="0"/>
        <w:jc w:val="both"/>
      </w:pPr>
      <w:r>
        <w:rPr>
          <w:rFonts w:ascii="Times New Roman"/>
          <w:b w:val="false"/>
          <w:i w:val="false"/>
          <w:color w:val="000000"/>
          <w:sz w:val="28"/>
        </w:rPr>
        <w:t>
      33. Избирательный участок № 77.</w:t>
      </w:r>
    </w:p>
    <w:bookmarkEnd w:id="85"/>
    <w:bookmarkStart w:name="z121" w:id="86"/>
    <w:p>
      <w:pPr>
        <w:spacing w:after="0"/>
        <w:ind w:left="0"/>
        <w:jc w:val="both"/>
      </w:pPr>
      <w:r>
        <w:rPr>
          <w:rFonts w:ascii="Times New Roman"/>
          <w:b w:val="false"/>
          <w:i w:val="false"/>
          <w:color w:val="000000"/>
          <w:sz w:val="28"/>
        </w:rPr>
        <w:t>
      Центр: село Жыланды, улица Н. Казангапов № 60, Жыландинский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86"/>
    <w:bookmarkStart w:name="z122" w:id="87"/>
    <w:p>
      <w:pPr>
        <w:spacing w:after="0"/>
        <w:ind w:left="0"/>
        <w:jc w:val="both"/>
      </w:pPr>
      <w:r>
        <w:rPr>
          <w:rFonts w:ascii="Times New Roman"/>
          <w:b w:val="false"/>
          <w:i w:val="false"/>
          <w:color w:val="000000"/>
          <w:sz w:val="28"/>
        </w:rPr>
        <w:t>
      Границы: территории сел Жыланды, Майкан.</w:t>
      </w:r>
    </w:p>
    <w:bookmarkEnd w:id="87"/>
    <w:bookmarkStart w:name="z123" w:id="88"/>
    <w:p>
      <w:pPr>
        <w:spacing w:after="0"/>
        <w:ind w:left="0"/>
        <w:jc w:val="both"/>
      </w:pPr>
      <w:r>
        <w:rPr>
          <w:rFonts w:ascii="Times New Roman"/>
          <w:b w:val="false"/>
          <w:i w:val="false"/>
          <w:color w:val="000000"/>
          <w:sz w:val="28"/>
        </w:rPr>
        <w:t>
      34. Избирательный участок № 78.</w:t>
      </w:r>
    </w:p>
    <w:bookmarkEnd w:id="88"/>
    <w:bookmarkStart w:name="z124" w:id="89"/>
    <w:p>
      <w:pPr>
        <w:spacing w:after="0"/>
        <w:ind w:left="0"/>
        <w:jc w:val="both"/>
      </w:pPr>
      <w:r>
        <w:rPr>
          <w:rFonts w:ascii="Times New Roman"/>
          <w:b w:val="false"/>
          <w:i w:val="false"/>
          <w:color w:val="000000"/>
          <w:sz w:val="28"/>
        </w:rPr>
        <w:t>
      Центр: село Ашим, улица Н. Муканов № 7 "А", коммунальное государственное учреждения "Тонкерисская основная средняя школа" государственного учреждения "Отдел образования по Алакольскому району Управления образования области Жетісу".</w:t>
      </w:r>
    </w:p>
    <w:bookmarkEnd w:id="89"/>
    <w:bookmarkStart w:name="z125" w:id="90"/>
    <w:p>
      <w:pPr>
        <w:spacing w:after="0"/>
        <w:ind w:left="0"/>
        <w:jc w:val="both"/>
      </w:pPr>
      <w:r>
        <w:rPr>
          <w:rFonts w:ascii="Times New Roman"/>
          <w:b w:val="false"/>
          <w:i w:val="false"/>
          <w:color w:val="000000"/>
          <w:sz w:val="28"/>
        </w:rPr>
        <w:t>
      Границы: территория села Ашим.</w:t>
      </w:r>
    </w:p>
    <w:bookmarkEnd w:id="90"/>
    <w:bookmarkStart w:name="z126" w:id="91"/>
    <w:p>
      <w:pPr>
        <w:spacing w:after="0"/>
        <w:ind w:left="0"/>
        <w:jc w:val="both"/>
      </w:pPr>
      <w:r>
        <w:rPr>
          <w:rFonts w:ascii="Times New Roman"/>
          <w:b w:val="false"/>
          <w:i w:val="false"/>
          <w:color w:val="000000"/>
          <w:sz w:val="28"/>
        </w:rPr>
        <w:t>
      35. Избирательный участок № 79.</w:t>
      </w:r>
    </w:p>
    <w:bookmarkEnd w:id="91"/>
    <w:bookmarkStart w:name="z127" w:id="92"/>
    <w:p>
      <w:pPr>
        <w:spacing w:after="0"/>
        <w:ind w:left="0"/>
        <w:jc w:val="both"/>
      </w:pPr>
      <w:r>
        <w:rPr>
          <w:rFonts w:ascii="Times New Roman"/>
          <w:b w:val="false"/>
          <w:i w:val="false"/>
          <w:color w:val="000000"/>
          <w:sz w:val="28"/>
        </w:rPr>
        <w:t>
      Центр: село Кокжар, улица Бейбитшилик № 17 "А", коммунальное государственное учреждение "Кокжарская основная средняя школа" государственного учреждения "Отдел образования по Алакольскому району Управления образования области Жетісу".</w:t>
      </w:r>
    </w:p>
    <w:bookmarkEnd w:id="92"/>
    <w:bookmarkStart w:name="z128" w:id="93"/>
    <w:p>
      <w:pPr>
        <w:spacing w:after="0"/>
        <w:ind w:left="0"/>
        <w:jc w:val="both"/>
      </w:pPr>
      <w:r>
        <w:rPr>
          <w:rFonts w:ascii="Times New Roman"/>
          <w:b w:val="false"/>
          <w:i w:val="false"/>
          <w:color w:val="000000"/>
          <w:sz w:val="28"/>
        </w:rPr>
        <w:t>
      Границы: территория села Кокжар.</w:t>
      </w:r>
    </w:p>
    <w:bookmarkEnd w:id="93"/>
    <w:bookmarkStart w:name="z129" w:id="94"/>
    <w:p>
      <w:pPr>
        <w:spacing w:after="0"/>
        <w:ind w:left="0"/>
        <w:jc w:val="both"/>
      </w:pPr>
      <w:r>
        <w:rPr>
          <w:rFonts w:ascii="Times New Roman"/>
          <w:b w:val="false"/>
          <w:i w:val="false"/>
          <w:color w:val="000000"/>
          <w:sz w:val="28"/>
        </w:rPr>
        <w:t>
      36. Избирательный участок № 80.</w:t>
      </w:r>
    </w:p>
    <w:bookmarkEnd w:id="94"/>
    <w:bookmarkStart w:name="z130" w:id="95"/>
    <w:p>
      <w:pPr>
        <w:spacing w:after="0"/>
        <w:ind w:left="0"/>
        <w:jc w:val="both"/>
      </w:pPr>
      <w:r>
        <w:rPr>
          <w:rFonts w:ascii="Times New Roman"/>
          <w:b w:val="false"/>
          <w:i w:val="false"/>
          <w:color w:val="000000"/>
          <w:sz w:val="28"/>
        </w:rPr>
        <w:t>
      Центр: село Лепсинск, улица Ш. Уалиханов № 14, Лепсинский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95"/>
    <w:bookmarkStart w:name="z131" w:id="96"/>
    <w:p>
      <w:pPr>
        <w:spacing w:after="0"/>
        <w:ind w:left="0"/>
        <w:jc w:val="both"/>
      </w:pPr>
      <w:r>
        <w:rPr>
          <w:rFonts w:ascii="Times New Roman"/>
          <w:b w:val="false"/>
          <w:i w:val="false"/>
          <w:color w:val="000000"/>
          <w:sz w:val="28"/>
        </w:rPr>
        <w:t>
      Границы: территории сел Лепсинск, Шымбулак, Жунжурек.</w:t>
      </w:r>
    </w:p>
    <w:bookmarkEnd w:id="96"/>
    <w:bookmarkStart w:name="z132" w:id="97"/>
    <w:p>
      <w:pPr>
        <w:spacing w:after="0"/>
        <w:ind w:left="0"/>
        <w:jc w:val="both"/>
      </w:pPr>
      <w:r>
        <w:rPr>
          <w:rFonts w:ascii="Times New Roman"/>
          <w:b w:val="false"/>
          <w:i w:val="false"/>
          <w:color w:val="000000"/>
          <w:sz w:val="28"/>
        </w:rPr>
        <w:t>
      37. Избирательный участок № 81.</w:t>
      </w:r>
    </w:p>
    <w:bookmarkEnd w:id="97"/>
    <w:bookmarkStart w:name="z133" w:id="98"/>
    <w:p>
      <w:pPr>
        <w:spacing w:after="0"/>
        <w:ind w:left="0"/>
        <w:jc w:val="both"/>
      </w:pPr>
      <w:r>
        <w:rPr>
          <w:rFonts w:ascii="Times New Roman"/>
          <w:b w:val="false"/>
          <w:i w:val="false"/>
          <w:color w:val="000000"/>
          <w:sz w:val="28"/>
        </w:rPr>
        <w:t>
      Центр: село Кольбай, улица Н. Курманов № 38, коммунальное государственное учреждение "Кольбайская средняя школа" государственного учреждения "Отдел образования по Алакольскому району Управления образования области Жетісу".</w:t>
      </w:r>
    </w:p>
    <w:bookmarkEnd w:id="98"/>
    <w:bookmarkStart w:name="z134" w:id="99"/>
    <w:p>
      <w:pPr>
        <w:spacing w:after="0"/>
        <w:ind w:left="0"/>
        <w:jc w:val="both"/>
      </w:pPr>
      <w:r>
        <w:rPr>
          <w:rFonts w:ascii="Times New Roman"/>
          <w:b w:val="false"/>
          <w:i w:val="false"/>
          <w:color w:val="000000"/>
          <w:sz w:val="28"/>
        </w:rPr>
        <w:t>
      Границы: территории сел Кольбай, Алемды, Будыр.</w:t>
      </w:r>
    </w:p>
    <w:bookmarkEnd w:id="99"/>
    <w:bookmarkStart w:name="z135" w:id="100"/>
    <w:p>
      <w:pPr>
        <w:spacing w:after="0"/>
        <w:ind w:left="0"/>
        <w:jc w:val="both"/>
      </w:pPr>
      <w:r>
        <w:rPr>
          <w:rFonts w:ascii="Times New Roman"/>
          <w:b w:val="false"/>
          <w:i w:val="false"/>
          <w:color w:val="000000"/>
          <w:sz w:val="28"/>
        </w:rPr>
        <w:t>
      38. Избирательный участок № 82.</w:t>
      </w:r>
    </w:p>
    <w:bookmarkEnd w:id="100"/>
    <w:bookmarkStart w:name="z136" w:id="101"/>
    <w:p>
      <w:pPr>
        <w:spacing w:after="0"/>
        <w:ind w:left="0"/>
        <w:jc w:val="both"/>
      </w:pPr>
      <w:r>
        <w:rPr>
          <w:rFonts w:ascii="Times New Roman"/>
          <w:b w:val="false"/>
          <w:i w:val="false"/>
          <w:color w:val="000000"/>
          <w:sz w:val="28"/>
        </w:rPr>
        <w:t>
      Центр: село Кызылкайын, улица Ы. Алтынсарин № 29, коммунальное государственное учреждение "Кызылкайынская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101"/>
    <w:bookmarkStart w:name="z137" w:id="102"/>
    <w:p>
      <w:pPr>
        <w:spacing w:after="0"/>
        <w:ind w:left="0"/>
        <w:jc w:val="both"/>
      </w:pPr>
      <w:r>
        <w:rPr>
          <w:rFonts w:ascii="Times New Roman"/>
          <w:b w:val="false"/>
          <w:i w:val="false"/>
          <w:color w:val="000000"/>
          <w:sz w:val="28"/>
        </w:rPr>
        <w:t>
      Границы: территория села Кызылкайын.</w:t>
      </w:r>
    </w:p>
    <w:bookmarkEnd w:id="102"/>
    <w:bookmarkStart w:name="z138" w:id="103"/>
    <w:p>
      <w:pPr>
        <w:spacing w:after="0"/>
        <w:ind w:left="0"/>
        <w:jc w:val="both"/>
      </w:pPr>
      <w:r>
        <w:rPr>
          <w:rFonts w:ascii="Times New Roman"/>
          <w:b w:val="false"/>
          <w:i w:val="false"/>
          <w:color w:val="000000"/>
          <w:sz w:val="28"/>
        </w:rPr>
        <w:t>
      39. Избирательный участок № 83.</w:t>
      </w:r>
    </w:p>
    <w:bookmarkEnd w:id="103"/>
    <w:bookmarkStart w:name="z139" w:id="104"/>
    <w:p>
      <w:pPr>
        <w:spacing w:after="0"/>
        <w:ind w:left="0"/>
        <w:jc w:val="both"/>
      </w:pPr>
      <w:r>
        <w:rPr>
          <w:rFonts w:ascii="Times New Roman"/>
          <w:b w:val="false"/>
          <w:i w:val="false"/>
          <w:color w:val="000000"/>
          <w:sz w:val="28"/>
        </w:rPr>
        <w:t>
      Центр: село Теректы, улица Нарынбаев Ыскак № 42 А, коммунальное государственное учреждение "Теректинская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104"/>
    <w:bookmarkStart w:name="z140" w:id="105"/>
    <w:p>
      <w:pPr>
        <w:spacing w:after="0"/>
        <w:ind w:left="0"/>
        <w:jc w:val="both"/>
      </w:pPr>
      <w:r>
        <w:rPr>
          <w:rFonts w:ascii="Times New Roman"/>
          <w:b w:val="false"/>
          <w:i w:val="false"/>
          <w:color w:val="000000"/>
          <w:sz w:val="28"/>
        </w:rPr>
        <w:t>
      Границы: территория сел Теректы, Талдыбулак.</w:t>
      </w:r>
    </w:p>
    <w:bookmarkEnd w:id="105"/>
    <w:bookmarkStart w:name="z141" w:id="106"/>
    <w:p>
      <w:pPr>
        <w:spacing w:after="0"/>
        <w:ind w:left="0"/>
        <w:jc w:val="both"/>
      </w:pPr>
      <w:r>
        <w:rPr>
          <w:rFonts w:ascii="Times New Roman"/>
          <w:b w:val="false"/>
          <w:i w:val="false"/>
          <w:color w:val="000000"/>
          <w:sz w:val="28"/>
        </w:rPr>
        <w:t>
      40. Избирательный участок № 84.</w:t>
      </w:r>
    </w:p>
    <w:bookmarkEnd w:id="106"/>
    <w:bookmarkStart w:name="z142" w:id="107"/>
    <w:p>
      <w:pPr>
        <w:spacing w:after="0"/>
        <w:ind w:left="0"/>
        <w:jc w:val="both"/>
      </w:pPr>
      <w:r>
        <w:rPr>
          <w:rFonts w:ascii="Times New Roman"/>
          <w:b w:val="false"/>
          <w:i w:val="false"/>
          <w:color w:val="000000"/>
          <w:sz w:val="28"/>
        </w:rPr>
        <w:t>
      Центр: село Сапак, улица Тауелсиздик № 1, коммунальное государственное учреждение "Сапакская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107"/>
    <w:bookmarkStart w:name="z143" w:id="108"/>
    <w:p>
      <w:pPr>
        <w:spacing w:after="0"/>
        <w:ind w:left="0"/>
        <w:jc w:val="both"/>
      </w:pPr>
      <w:r>
        <w:rPr>
          <w:rFonts w:ascii="Times New Roman"/>
          <w:b w:val="false"/>
          <w:i w:val="false"/>
          <w:color w:val="000000"/>
          <w:sz w:val="28"/>
        </w:rPr>
        <w:t>
      Границы: территория села Сапак.</w:t>
      </w:r>
    </w:p>
    <w:bookmarkEnd w:id="108"/>
    <w:bookmarkStart w:name="z144" w:id="109"/>
    <w:p>
      <w:pPr>
        <w:spacing w:after="0"/>
        <w:ind w:left="0"/>
        <w:jc w:val="both"/>
      </w:pPr>
      <w:r>
        <w:rPr>
          <w:rFonts w:ascii="Times New Roman"/>
          <w:b w:val="false"/>
          <w:i w:val="false"/>
          <w:color w:val="000000"/>
          <w:sz w:val="28"/>
        </w:rPr>
        <w:t>
      41. Избирательный участок № 85.</w:t>
      </w:r>
    </w:p>
    <w:bookmarkEnd w:id="109"/>
    <w:bookmarkStart w:name="z145" w:id="110"/>
    <w:p>
      <w:pPr>
        <w:spacing w:after="0"/>
        <w:ind w:left="0"/>
        <w:jc w:val="both"/>
      </w:pPr>
      <w:r>
        <w:rPr>
          <w:rFonts w:ascii="Times New Roman"/>
          <w:b w:val="false"/>
          <w:i w:val="false"/>
          <w:color w:val="000000"/>
          <w:sz w:val="28"/>
        </w:rPr>
        <w:t>
      Центр: село Бибакан, улица Желтоксан № 17 "А", коммунальное государственное учреждение "Бибаканская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10"/>
    <w:bookmarkStart w:name="z146" w:id="111"/>
    <w:p>
      <w:pPr>
        <w:spacing w:after="0"/>
        <w:ind w:left="0"/>
        <w:jc w:val="both"/>
      </w:pPr>
      <w:r>
        <w:rPr>
          <w:rFonts w:ascii="Times New Roman"/>
          <w:b w:val="false"/>
          <w:i w:val="false"/>
          <w:color w:val="000000"/>
          <w:sz w:val="28"/>
        </w:rPr>
        <w:t>
      Границы: территория села Бибакан.</w:t>
      </w:r>
    </w:p>
    <w:bookmarkEnd w:id="111"/>
    <w:bookmarkStart w:name="z147" w:id="112"/>
    <w:p>
      <w:pPr>
        <w:spacing w:after="0"/>
        <w:ind w:left="0"/>
        <w:jc w:val="both"/>
      </w:pPr>
      <w:r>
        <w:rPr>
          <w:rFonts w:ascii="Times New Roman"/>
          <w:b w:val="false"/>
          <w:i w:val="false"/>
          <w:color w:val="000000"/>
          <w:sz w:val="28"/>
        </w:rPr>
        <w:t>
      42. Избирательный участок № 86.</w:t>
      </w:r>
    </w:p>
    <w:bookmarkEnd w:id="112"/>
    <w:bookmarkStart w:name="z148" w:id="113"/>
    <w:p>
      <w:pPr>
        <w:spacing w:after="0"/>
        <w:ind w:left="0"/>
        <w:jc w:val="both"/>
      </w:pPr>
      <w:r>
        <w:rPr>
          <w:rFonts w:ascii="Times New Roman"/>
          <w:b w:val="false"/>
          <w:i w:val="false"/>
          <w:color w:val="000000"/>
          <w:sz w:val="28"/>
        </w:rPr>
        <w:t>
      Центр: село Токжайлау, улица Богенбай батыр № 140 "А", Токжайлауский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13"/>
    <w:bookmarkStart w:name="z149" w:id="114"/>
    <w:p>
      <w:pPr>
        <w:spacing w:after="0"/>
        <w:ind w:left="0"/>
        <w:jc w:val="both"/>
      </w:pPr>
      <w:r>
        <w:rPr>
          <w:rFonts w:ascii="Times New Roman"/>
          <w:b w:val="false"/>
          <w:i w:val="false"/>
          <w:color w:val="000000"/>
          <w:sz w:val="28"/>
        </w:rPr>
        <w:t xml:space="preserve">
      Границы: территория села Токжайлау. </w:t>
      </w:r>
    </w:p>
    <w:bookmarkEnd w:id="114"/>
    <w:bookmarkStart w:name="z150" w:id="115"/>
    <w:p>
      <w:pPr>
        <w:spacing w:after="0"/>
        <w:ind w:left="0"/>
        <w:jc w:val="both"/>
      </w:pPr>
      <w:r>
        <w:rPr>
          <w:rFonts w:ascii="Times New Roman"/>
          <w:b w:val="false"/>
          <w:i w:val="false"/>
          <w:color w:val="000000"/>
          <w:sz w:val="28"/>
        </w:rPr>
        <w:t>
      43. Избирательный участок № 87.</w:t>
      </w:r>
    </w:p>
    <w:bookmarkEnd w:id="115"/>
    <w:bookmarkStart w:name="z151" w:id="116"/>
    <w:p>
      <w:pPr>
        <w:spacing w:after="0"/>
        <w:ind w:left="0"/>
        <w:jc w:val="both"/>
      </w:pPr>
      <w:r>
        <w:rPr>
          <w:rFonts w:ascii="Times New Roman"/>
          <w:b w:val="false"/>
          <w:i w:val="false"/>
          <w:color w:val="000000"/>
          <w:sz w:val="28"/>
        </w:rPr>
        <w:t>
      Центр: село Ушбулак, улица Б. Жансеитов № 4, Ушбулакский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16"/>
    <w:bookmarkStart w:name="z152" w:id="117"/>
    <w:p>
      <w:pPr>
        <w:spacing w:after="0"/>
        <w:ind w:left="0"/>
        <w:jc w:val="both"/>
      </w:pPr>
      <w:r>
        <w:rPr>
          <w:rFonts w:ascii="Times New Roman"/>
          <w:b w:val="false"/>
          <w:i w:val="false"/>
          <w:color w:val="000000"/>
          <w:sz w:val="28"/>
        </w:rPr>
        <w:t>
      Границы: территория сел Ушбулак, Айпара, Кенес.</w:t>
      </w:r>
    </w:p>
    <w:bookmarkEnd w:id="117"/>
    <w:bookmarkStart w:name="z153" w:id="118"/>
    <w:p>
      <w:pPr>
        <w:spacing w:after="0"/>
        <w:ind w:left="0"/>
        <w:jc w:val="both"/>
      </w:pPr>
      <w:r>
        <w:rPr>
          <w:rFonts w:ascii="Times New Roman"/>
          <w:b w:val="false"/>
          <w:i w:val="false"/>
          <w:color w:val="000000"/>
          <w:sz w:val="28"/>
        </w:rPr>
        <w:t>
      44. Избирательный участок № 88.</w:t>
      </w:r>
    </w:p>
    <w:bookmarkEnd w:id="118"/>
    <w:bookmarkStart w:name="z154" w:id="119"/>
    <w:p>
      <w:pPr>
        <w:spacing w:after="0"/>
        <w:ind w:left="0"/>
        <w:jc w:val="both"/>
      </w:pPr>
      <w:r>
        <w:rPr>
          <w:rFonts w:ascii="Times New Roman"/>
          <w:b w:val="false"/>
          <w:i w:val="false"/>
          <w:color w:val="000000"/>
          <w:sz w:val="28"/>
        </w:rPr>
        <w:t>
      Центр: город Ушарал, здание республиканского государственного учреждения "войсковая часть 40398" Министерства обороны Республики Казахстан.</w:t>
      </w:r>
    </w:p>
    <w:bookmarkEnd w:id="119"/>
    <w:bookmarkStart w:name="z155" w:id="120"/>
    <w:p>
      <w:pPr>
        <w:spacing w:after="0"/>
        <w:ind w:left="0"/>
        <w:jc w:val="both"/>
      </w:pPr>
      <w:r>
        <w:rPr>
          <w:rFonts w:ascii="Times New Roman"/>
          <w:b w:val="false"/>
          <w:i w:val="false"/>
          <w:color w:val="000000"/>
          <w:sz w:val="28"/>
        </w:rPr>
        <w:t>
      Границы: город Ушарал, территория войсковой части № 40398.</w:t>
      </w:r>
    </w:p>
    <w:bookmarkEnd w:id="120"/>
    <w:bookmarkStart w:name="z156" w:id="121"/>
    <w:p>
      <w:pPr>
        <w:spacing w:after="0"/>
        <w:ind w:left="0"/>
        <w:jc w:val="both"/>
      </w:pPr>
      <w:r>
        <w:rPr>
          <w:rFonts w:ascii="Times New Roman"/>
          <w:b w:val="false"/>
          <w:i w:val="false"/>
          <w:color w:val="000000"/>
          <w:sz w:val="28"/>
        </w:rPr>
        <w:t>
      45. Избирательный участок № 89.</w:t>
      </w:r>
    </w:p>
    <w:bookmarkEnd w:id="121"/>
    <w:bookmarkStart w:name="z157" w:id="122"/>
    <w:p>
      <w:pPr>
        <w:spacing w:after="0"/>
        <w:ind w:left="0"/>
        <w:jc w:val="both"/>
      </w:pPr>
      <w:r>
        <w:rPr>
          <w:rFonts w:ascii="Times New Roman"/>
          <w:b w:val="false"/>
          <w:i w:val="false"/>
          <w:color w:val="000000"/>
          <w:sz w:val="28"/>
        </w:rPr>
        <w:t>
      Центр: город Ушарал, улица М. Дулепова №1, здание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22"/>
    <w:bookmarkStart w:name="z158" w:id="123"/>
    <w:p>
      <w:pPr>
        <w:spacing w:after="0"/>
        <w:ind w:left="0"/>
        <w:jc w:val="both"/>
      </w:pPr>
      <w:r>
        <w:rPr>
          <w:rFonts w:ascii="Times New Roman"/>
          <w:b w:val="false"/>
          <w:i w:val="false"/>
          <w:color w:val="000000"/>
          <w:sz w:val="28"/>
        </w:rPr>
        <w:t>
      Границы: город Ушарал, территория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23"/>
    <w:bookmarkStart w:name="z159" w:id="124"/>
    <w:p>
      <w:pPr>
        <w:spacing w:after="0"/>
        <w:ind w:left="0"/>
        <w:jc w:val="both"/>
      </w:pPr>
      <w:r>
        <w:rPr>
          <w:rFonts w:ascii="Times New Roman"/>
          <w:b w:val="false"/>
          <w:i w:val="false"/>
          <w:color w:val="000000"/>
          <w:sz w:val="28"/>
        </w:rPr>
        <w:t>
      46. Избирательный участок № 90.</w:t>
      </w:r>
    </w:p>
    <w:bookmarkEnd w:id="124"/>
    <w:bookmarkStart w:name="z160" w:id="125"/>
    <w:p>
      <w:pPr>
        <w:spacing w:after="0"/>
        <w:ind w:left="0"/>
        <w:jc w:val="both"/>
      </w:pPr>
      <w:r>
        <w:rPr>
          <w:rFonts w:ascii="Times New Roman"/>
          <w:b w:val="false"/>
          <w:i w:val="false"/>
          <w:color w:val="000000"/>
          <w:sz w:val="28"/>
        </w:rPr>
        <w:t xml:space="preserve">
      Центр: здание пограничного отделения "Жетісу"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25"/>
    <w:bookmarkStart w:name="z161" w:id="126"/>
    <w:p>
      <w:pPr>
        <w:spacing w:after="0"/>
        <w:ind w:left="0"/>
        <w:jc w:val="both"/>
      </w:pPr>
      <w:r>
        <w:rPr>
          <w:rFonts w:ascii="Times New Roman"/>
          <w:b w:val="false"/>
          <w:i w:val="false"/>
          <w:color w:val="000000"/>
          <w:sz w:val="28"/>
        </w:rPr>
        <w:t>
      Границы: территория села Достык.</w:t>
      </w:r>
    </w:p>
    <w:bookmarkEnd w:id="126"/>
    <w:bookmarkStart w:name="z162" w:id="127"/>
    <w:p>
      <w:pPr>
        <w:spacing w:after="0"/>
        <w:ind w:left="0"/>
        <w:jc w:val="both"/>
      </w:pPr>
      <w:r>
        <w:rPr>
          <w:rFonts w:ascii="Times New Roman"/>
          <w:b w:val="false"/>
          <w:i w:val="false"/>
          <w:color w:val="000000"/>
          <w:sz w:val="28"/>
        </w:rPr>
        <w:t>
      47. Избирательный участок № 91.</w:t>
      </w:r>
    </w:p>
    <w:bookmarkEnd w:id="127"/>
    <w:bookmarkStart w:name="z163" w:id="128"/>
    <w:p>
      <w:pPr>
        <w:spacing w:after="0"/>
        <w:ind w:left="0"/>
        <w:jc w:val="both"/>
      </w:pPr>
      <w:r>
        <w:rPr>
          <w:rFonts w:ascii="Times New Roman"/>
          <w:b w:val="false"/>
          <w:i w:val="false"/>
          <w:color w:val="000000"/>
          <w:sz w:val="28"/>
        </w:rPr>
        <w:t>
      Центр: здание пограничного отделения "Сарыбуктер"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w:t>
      </w:r>
    </w:p>
    <w:bookmarkEnd w:id="128"/>
    <w:bookmarkStart w:name="z164" w:id="129"/>
    <w:p>
      <w:pPr>
        <w:spacing w:after="0"/>
        <w:ind w:left="0"/>
        <w:jc w:val="both"/>
      </w:pPr>
      <w:r>
        <w:rPr>
          <w:rFonts w:ascii="Times New Roman"/>
          <w:b w:val="false"/>
          <w:i w:val="false"/>
          <w:color w:val="000000"/>
          <w:sz w:val="28"/>
        </w:rPr>
        <w:t>
      Границы: территория заставы Сарыбуктер.</w:t>
      </w:r>
    </w:p>
    <w:bookmarkEnd w:id="129"/>
    <w:bookmarkStart w:name="z165" w:id="130"/>
    <w:p>
      <w:pPr>
        <w:spacing w:after="0"/>
        <w:ind w:left="0"/>
        <w:jc w:val="both"/>
      </w:pPr>
      <w:r>
        <w:rPr>
          <w:rFonts w:ascii="Times New Roman"/>
          <w:b w:val="false"/>
          <w:i w:val="false"/>
          <w:color w:val="000000"/>
          <w:sz w:val="28"/>
        </w:rPr>
        <w:t>
      48. Избирательный участок № 92.</w:t>
      </w:r>
    </w:p>
    <w:bookmarkEnd w:id="130"/>
    <w:bookmarkStart w:name="z166" w:id="131"/>
    <w:p>
      <w:pPr>
        <w:spacing w:after="0"/>
        <w:ind w:left="0"/>
        <w:jc w:val="both"/>
      </w:pPr>
      <w:r>
        <w:rPr>
          <w:rFonts w:ascii="Times New Roman"/>
          <w:b w:val="false"/>
          <w:i w:val="false"/>
          <w:color w:val="000000"/>
          <w:sz w:val="28"/>
        </w:rPr>
        <w:t xml:space="preserve">
      Центр: здание пограничного отделения "Уйгентас"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31"/>
    <w:bookmarkStart w:name="z167" w:id="132"/>
    <w:p>
      <w:pPr>
        <w:spacing w:after="0"/>
        <w:ind w:left="0"/>
        <w:jc w:val="both"/>
      </w:pPr>
      <w:r>
        <w:rPr>
          <w:rFonts w:ascii="Times New Roman"/>
          <w:b w:val="false"/>
          <w:i w:val="false"/>
          <w:color w:val="000000"/>
          <w:sz w:val="28"/>
        </w:rPr>
        <w:t>
      Границы: территория заставы Уйгентас.</w:t>
      </w:r>
    </w:p>
    <w:bookmarkEnd w:id="132"/>
    <w:bookmarkStart w:name="z168" w:id="133"/>
    <w:p>
      <w:pPr>
        <w:spacing w:after="0"/>
        <w:ind w:left="0"/>
        <w:jc w:val="both"/>
      </w:pPr>
      <w:r>
        <w:rPr>
          <w:rFonts w:ascii="Times New Roman"/>
          <w:b w:val="false"/>
          <w:i w:val="false"/>
          <w:color w:val="000000"/>
          <w:sz w:val="28"/>
        </w:rPr>
        <w:t>
      49. Избирательный участок № 93.</w:t>
      </w:r>
    </w:p>
    <w:bookmarkEnd w:id="133"/>
    <w:bookmarkStart w:name="z169" w:id="134"/>
    <w:p>
      <w:pPr>
        <w:spacing w:after="0"/>
        <w:ind w:left="0"/>
        <w:jc w:val="both"/>
      </w:pPr>
      <w:r>
        <w:rPr>
          <w:rFonts w:ascii="Times New Roman"/>
          <w:b w:val="false"/>
          <w:i w:val="false"/>
          <w:color w:val="000000"/>
          <w:sz w:val="28"/>
        </w:rPr>
        <w:t>
      Центр: село Карлыгаш, улица А. Алимжанов № 19, коммунальное государственное учреждение "Карлыгашская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34"/>
    <w:bookmarkStart w:name="z170" w:id="135"/>
    <w:p>
      <w:pPr>
        <w:spacing w:after="0"/>
        <w:ind w:left="0"/>
        <w:jc w:val="both"/>
      </w:pPr>
      <w:r>
        <w:rPr>
          <w:rFonts w:ascii="Times New Roman"/>
          <w:b w:val="false"/>
          <w:i w:val="false"/>
          <w:color w:val="000000"/>
          <w:sz w:val="28"/>
        </w:rPr>
        <w:t>
      Границы: территория села Карлыгаш.</w:t>
      </w:r>
    </w:p>
    <w:bookmarkEnd w:id="135"/>
    <w:bookmarkStart w:name="z171" w:id="136"/>
    <w:p>
      <w:pPr>
        <w:spacing w:after="0"/>
        <w:ind w:left="0"/>
        <w:jc w:val="both"/>
      </w:pPr>
      <w:r>
        <w:rPr>
          <w:rFonts w:ascii="Times New Roman"/>
          <w:b w:val="false"/>
          <w:i w:val="false"/>
          <w:color w:val="000000"/>
          <w:sz w:val="28"/>
        </w:rPr>
        <w:t>
      50. Избирательный участок № 94.</w:t>
      </w:r>
    </w:p>
    <w:bookmarkEnd w:id="136"/>
    <w:bookmarkStart w:name="z172" w:id="137"/>
    <w:p>
      <w:pPr>
        <w:spacing w:after="0"/>
        <w:ind w:left="0"/>
        <w:jc w:val="both"/>
      </w:pPr>
      <w:r>
        <w:rPr>
          <w:rFonts w:ascii="Times New Roman"/>
          <w:b w:val="false"/>
          <w:i w:val="false"/>
          <w:color w:val="000000"/>
          <w:sz w:val="28"/>
        </w:rPr>
        <w:t>
      Центр село Шынжылы, улица Есим Торе № 38 "А", коммунальное государственное учреждение "Шынжылинская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37"/>
    <w:bookmarkStart w:name="z173" w:id="138"/>
    <w:p>
      <w:pPr>
        <w:spacing w:after="0"/>
        <w:ind w:left="0"/>
        <w:jc w:val="both"/>
      </w:pPr>
      <w:r>
        <w:rPr>
          <w:rFonts w:ascii="Times New Roman"/>
          <w:b w:val="false"/>
          <w:i w:val="false"/>
          <w:color w:val="000000"/>
          <w:sz w:val="28"/>
        </w:rPr>
        <w:t>
      Границы: территория села Шынжылы.</w:t>
      </w:r>
    </w:p>
    <w:bookmarkEnd w:id="138"/>
    <w:bookmarkStart w:name="z174" w:id="139"/>
    <w:p>
      <w:pPr>
        <w:spacing w:after="0"/>
        <w:ind w:left="0"/>
        <w:jc w:val="both"/>
      </w:pPr>
      <w:r>
        <w:rPr>
          <w:rFonts w:ascii="Times New Roman"/>
          <w:b w:val="false"/>
          <w:i w:val="false"/>
          <w:color w:val="000000"/>
          <w:sz w:val="28"/>
        </w:rPr>
        <w:t>
      51. Избирательный участок № 95.</w:t>
      </w:r>
    </w:p>
    <w:bookmarkEnd w:id="139"/>
    <w:bookmarkStart w:name="z175" w:id="140"/>
    <w:p>
      <w:pPr>
        <w:spacing w:after="0"/>
        <w:ind w:left="0"/>
        <w:jc w:val="both"/>
      </w:pPr>
      <w:r>
        <w:rPr>
          <w:rFonts w:ascii="Times New Roman"/>
          <w:b w:val="false"/>
          <w:i w:val="false"/>
          <w:color w:val="000000"/>
          <w:sz w:val="28"/>
        </w:rPr>
        <w:t>
      Центр: село Байзерек, улица Ж. Жабаев № 20, коммунальное государственное учреждение "Байзерекская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40"/>
    <w:bookmarkStart w:name="z176" w:id="141"/>
    <w:p>
      <w:pPr>
        <w:spacing w:after="0"/>
        <w:ind w:left="0"/>
        <w:jc w:val="both"/>
      </w:pPr>
      <w:r>
        <w:rPr>
          <w:rFonts w:ascii="Times New Roman"/>
          <w:b w:val="false"/>
          <w:i w:val="false"/>
          <w:color w:val="000000"/>
          <w:sz w:val="28"/>
        </w:rPr>
        <w:t>
      Границы: территория села Байзерек.</w:t>
      </w:r>
    </w:p>
    <w:bookmarkEnd w:id="141"/>
    <w:bookmarkStart w:name="z177" w:id="142"/>
    <w:p>
      <w:pPr>
        <w:spacing w:after="0"/>
        <w:ind w:left="0"/>
        <w:jc w:val="both"/>
      </w:pPr>
      <w:r>
        <w:rPr>
          <w:rFonts w:ascii="Times New Roman"/>
          <w:b w:val="false"/>
          <w:i w:val="false"/>
          <w:color w:val="000000"/>
          <w:sz w:val="28"/>
        </w:rPr>
        <w:t>
      52. Избирательный участок №96.</w:t>
      </w:r>
    </w:p>
    <w:bookmarkEnd w:id="142"/>
    <w:p>
      <w:pPr>
        <w:spacing w:after="0"/>
        <w:ind w:left="0"/>
        <w:jc w:val="both"/>
      </w:pPr>
      <w:r>
        <w:rPr>
          <w:rFonts w:ascii="Times New Roman"/>
          <w:b w:val="false"/>
          <w:i w:val="false"/>
          <w:color w:val="000000"/>
          <w:sz w:val="28"/>
        </w:rPr>
        <w:t>
      Центр: село Достык, улица Жансугурова №5, коммунальное государственное учреждение "Средняя школа имени Бауыржана Момышұлы с дошкольным миницентром" государственного учреждения "Отдел образования по Алакольскому району Управления образования области Жетісу".</w:t>
      </w:r>
    </w:p>
    <w:p>
      <w:pPr>
        <w:spacing w:after="0"/>
        <w:ind w:left="0"/>
        <w:jc w:val="both"/>
      </w:pPr>
      <w:r>
        <w:rPr>
          <w:rFonts w:ascii="Times New Roman"/>
          <w:b w:val="false"/>
          <w:i w:val="false"/>
          <w:color w:val="000000"/>
          <w:sz w:val="28"/>
        </w:rPr>
        <w:t>
      Границы: территории села Достык, улицы Б. Момышулы, Бейбитшилик, Бакирова, военный городок, Д. Конаева, Достык, А. Молдагуловой, И. Джансугурова, Касабай, Д. Ракишева, С. Сейфуллина, Ш. Кудайбердыулы, М. Макатаева.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решения акима Алакольского района области Жетісу от 29.05.2024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43"/>
    <w:p>
      <w:pPr>
        <w:spacing w:after="0"/>
        <w:ind w:left="0"/>
        <w:jc w:val="both"/>
      </w:pPr>
      <w:r>
        <w:rPr>
          <w:rFonts w:ascii="Times New Roman"/>
          <w:b w:val="false"/>
          <w:i w:val="false"/>
          <w:color w:val="000000"/>
          <w:sz w:val="28"/>
        </w:rPr>
        <w:t>
      53. Избирательный участок №97.</w:t>
      </w:r>
    </w:p>
    <w:bookmarkEnd w:id="143"/>
    <w:bookmarkStart w:name="z181" w:id="144"/>
    <w:p>
      <w:pPr>
        <w:spacing w:after="0"/>
        <w:ind w:left="0"/>
        <w:jc w:val="both"/>
      </w:pPr>
      <w:r>
        <w:rPr>
          <w:rFonts w:ascii="Times New Roman"/>
          <w:b w:val="false"/>
          <w:i w:val="false"/>
          <w:color w:val="000000"/>
          <w:sz w:val="28"/>
        </w:rPr>
        <w:t>
      Центр: г.Ушарал, ул. Конаева 76, государственное учреждение "Отдел полиции Алакольского района Департамент полиции области Жетісу Министерства внутренних дел Республики Казахстан".</w:t>
      </w:r>
    </w:p>
    <w:bookmarkEnd w:id="144"/>
    <w:bookmarkStart w:name="z182" w:id="145"/>
    <w:p>
      <w:pPr>
        <w:spacing w:after="0"/>
        <w:ind w:left="0"/>
        <w:jc w:val="both"/>
      </w:pPr>
      <w:r>
        <w:rPr>
          <w:rFonts w:ascii="Times New Roman"/>
          <w:b w:val="false"/>
          <w:i w:val="false"/>
          <w:color w:val="000000"/>
          <w:sz w:val="28"/>
        </w:rPr>
        <w:t>
      Границы: изолятор временного содержания отдела полиции Алакольского района.</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