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2a7e" w14:textId="b492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Шилису Сарыбулакского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Сарыбулакского сельского округа Кербулакского района области Жетісу от 29 декабря 2022 года № 21. Зарегистрировано в Министерстве юстиции Республики Казахстан 4 января 2023 года № 31560. Утратило силу решением акима Сарыбулакского сельского округа Кербулакского района области Жетісу от 12 октября 2023 года № 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Сарыбулакского сельского округа Кербулакского района области Жетісу от 12.10.2023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Шилису и на основании заключения областной ономастической комиссии от 29 декабря 2021 года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села Шилису Сарыбулакского сельского округа наименование Әлихан Бөкейхан.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Жармұхамбетұлы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