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746c" w14:textId="d067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Панфиловском районе</w:t>
      </w:r>
    </w:p>
    <w:p>
      <w:pPr>
        <w:spacing w:after="0"/>
        <w:ind w:left="0"/>
        <w:jc w:val="both"/>
      </w:pPr>
      <w:r>
        <w:rPr>
          <w:rFonts w:ascii="Times New Roman"/>
          <w:b w:val="false"/>
          <w:i w:val="false"/>
          <w:color w:val="000000"/>
          <w:sz w:val="28"/>
        </w:rPr>
        <w:t>Решение акима Панфиловского района области Жетісу от 29 декабря 2022 года № 502. Зарегистрировано в Министерстве юстиции Республики Казахстан 29 декабря 2022 года № 31442</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РЕШИЛ:</w:t>
      </w:r>
    </w:p>
    <w:bookmarkEnd w:id="0"/>
    <w:bookmarkStart w:name="z8" w:id="1"/>
    <w:p>
      <w:pPr>
        <w:spacing w:after="0"/>
        <w:ind w:left="0"/>
        <w:jc w:val="both"/>
      </w:pPr>
      <w:r>
        <w:rPr>
          <w:rFonts w:ascii="Times New Roman"/>
          <w:b w:val="false"/>
          <w:i w:val="false"/>
          <w:color w:val="000000"/>
          <w:sz w:val="28"/>
        </w:rPr>
        <w:t xml:space="preserve">
      1. Образовать на территории Панфиловского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w:t>
      </w:r>
    </w:p>
    <w:bookmarkEnd w:id="2"/>
    <w:bookmarkStart w:name="z10" w:id="3"/>
    <w:p>
      <w:pPr>
        <w:spacing w:after="0"/>
        <w:ind w:left="0"/>
        <w:jc w:val="both"/>
      </w:pPr>
      <w:r>
        <w:rPr>
          <w:rFonts w:ascii="Times New Roman"/>
          <w:b w:val="false"/>
          <w:i w:val="false"/>
          <w:color w:val="000000"/>
          <w:sz w:val="28"/>
        </w:rPr>
        <w:t xml:space="preserve">
      решение акима Панфиловского района № 10-02 от 29 октября 2020 года "Об образовании избирательных участков для проведения голосования и подсчета голосов в Панфиловском районе" (зарегистрировано в Реестре государственной регистрации нормативных правовых актов за </w:t>
      </w:r>
      <w:r>
        <w:rPr>
          <w:rFonts w:ascii="Times New Roman"/>
          <w:b w:val="false"/>
          <w:i w:val="false"/>
          <w:color w:val="000000"/>
          <w:sz w:val="28"/>
        </w:rPr>
        <w:t>№ 5727</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xml:space="preserve">
      решение акима Панфиловского района от 23 декабря 2020 года № 12-04 "О внесении изменений в решение акима Панфиловского района от 29 октября 2020 года № 10-02 "Об образовании избирательных участков для проведения голосования и подсчета голосов в Панфиловском районе" (зарегистрировано в Реестре государственной регистрации нормативных правовых актов за </w:t>
      </w:r>
      <w:r>
        <w:rPr>
          <w:rFonts w:ascii="Times New Roman"/>
          <w:b w:val="false"/>
          <w:i w:val="false"/>
          <w:color w:val="000000"/>
          <w:sz w:val="28"/>
        </w:rPr>
        <w:t>№ 5836</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Панфиловского района.</w:t>
      </w:r>
    </w:p>
    <w:bookmarkEnd w:id="5"/>
    <w:bookmarkStart w:name="z13"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Панфиловского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районная территориальная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Панфиловского района от 29 декабря 2022 года № 502</w:t>
            </w:r>
          </w:p>
        </w:tc>
      </w:tr>
    </w:tbl>
    <w:bookmarkStart w:name="z21" w:id="7"/>
    <w:p>
      <w:pPr>
        <w:spacing w:after="0"/>
        <w:ind w:left="0"/>
        <w:jc w:val="left"/>
      </w:pPr>
      <w:r>
        <w:rPr>
          <w:rFonts w:ascii="Times New Roman"/>
          <w:b/>
          <w:i w:val="false"/>
          <w:color w:val="000000"/>
        </w:rPr>
        <w:t xml:space="preserve"> Избирательные участки Панфиловского района</w:t>
      </w:r>
    </w:p>
    <w:bookmarkEnd w:id="7"/>
    <w:bookmarkStart w:name="z22" w:id="8"/>
    <w:p>
      <w:pPr>
        <w:spacing w:after="0"/>
        <w:ind w:left="0"/>
        <w:jc w:val="both"/>
      </w:pPr>
      <w:r>
        <w:rPr>
          <w:rFonts w:ascii="Times New Roman"/>
          <w:b w:val="false"/>
          <w:i w:val="false"/>
          <w:color w:val="000000"/>
          <w:sz w:val="28"/>
        </w:rPr>
        <w:t>
      Избирательный участок № 269</w:t>
      </w:r>
    </w:p>
    <w:bookmarkEnd w:id="8"/>
    <w:bookmarkStart w:name="z23" w:id="9"/>
    <w:p>
      <w:pPr>
        <w:spacing w:after="0"/>
        <w:ind w:left="0"/>
        <w:jc w:val="both"/>
      </w:pPr>
      <w:r>
        <w:rPr>
          <w:rFonts w:ascii="Times New Roman"/>
          <w:b w:val="false"/>
          <w:i w:val="false"/>
          <w:color w:val="000000"/>
          <w:sz w:val="28"/>
        </w:rPr>
        <w:t>
      Место нахождения: Баскунчинский сельский округ, село Алмалы, улица Елтинды батыра, 56, коммунальное государственное учреждение "Средняя школа имени Елтинды батыра" государственного учреждения "Отдел образования по Панфиловскому району Управления образования по области Жетісу".</w:t>
      </w:r>
    </w:p>
    <w:bookmarkEnd w:id="9"/>
    <w:bookmarkStart w:name="z24" w:id="10"/>
    <w:p>
      <w:pPr>
        <w:spacing w:after="0"/>
        <w:ind w:left="0"/>
        <w:jc w:val="both"/>
      </w:pPr>
      <w:r>
        <w:rPr>
          <w:rFonts w:ascii="Times New Roman"/>
          <w:b w:val="false"/>
          <w:i w:val="false"/>
          <w:color w:val="000000"/>
          <w:sz w:val="28"/>
        </w:rPr>
        <w:t>
      Границы: село Алмалы.</w:t>
      </w:r>
    </w:p>
    <w:bookmarkEnd w:id="10"/>
    <w:bookmarkStart w:name="z25" w:id="11"/>
    <w:p>
      <w:pPr>
        <w:spacing w:after="0"/>
        <w:ind w:left="0"/>
        <w:jc w:val="both"/>
      </w:pPr>
      <w:r>
        <w:rPr>
          <w:rFonts w:ascii="Times New Roman"/>
          <w:b w:val="false"/>
          <w:i w:val="false"/>
          <w:color w:val="000000"/>
          <w:sz w:val="28"/>
        </w:rPr>
        <w:t>
      Избирательный участок № 270</w:t>
      </w:r>
    </w:p>
    <w:bookmarkEnd w:id="11"/>
    <w:bookmarkStart w:name="z26" w:id="12"/>
    <w:p>
      <w:pPr>
        <w:spacing w:after="0"/>
        <w:ind w:left="0"/>
        <w:jc w:val="both"/>
      </w:pPr>
      <w:r>
        <w:rPr>
          <w:rFonts w:ascii="Times New Roman"/>
          <w:b w:val="false"/>
          <w:i w:val="false"/>
          <w:color w:val="000000"/>
          <w:sz w:val="28"/>
        </w:rPr>
        <w:t>
      Место нахождения: Баскунчинский сельский округ, село Баскунчи, улица Карабалаева, 89, коммунальное государственное учреждение "Средняя школа имени Крылова" государственного учреждения "Отдел образования по Панфиловскому району Управления образования по области Жетісу".</w:t>
      </w:r>
    </w:p>
    <w:bookmarkEnd w:id="12"/>
    <w:bookmarkStart w:name="z27" w:id="13"/>
    <w:p>
      <w:pPr>
        <w:spacing w:after="0"/>
        <w:ind w:left="0"/>
        <w:jc w:val="both"/>
      </w:pPr>
      <w:r>
        <w:rPr>
          <w:rFonts w:ascii="Times New Roman"/>
          <w:b w:val="false"/>
          <w:i w:val="false"/>
          <w:color w:val="000000"/>
          <w:sz w:val="28"/>
        </w:rPr>
        <w:t>
      Границы: село Баскунчи.</w:t>
      </w:r>
    </w:p>
    <w:bookmarkEnd w:id="13"/>
    <w:bookmarkStart w:name="z28" w:id="14"/>
    <w:p>
      <w:pPr>
        <w:spacing w:after="0"/>
        <w:ind w:left="0"/>
        <w:jc w:val="both"/>
      </w:pPr>
      <w:r>
        <w:rPr>
          <w:rFonts w:ascii="Times New Roman"/>
          <w:b w:val="false"/>
          <w:i w:val="false"/>
          <w:color w:val="000000"/>
          <w:sz w:val="28"/>
        </w:rPr>
        <w:t>
      Избирательный участок № 271</w:t>
      </w:r>
    </w:p>
    <w:bookmarkEnd w:id="14"/>
    <w:bookmarkStart w:name="z29" w:id="15"/>
    <w:p>
      <w:pPr>
        <w:spacing w:after="0"/>
        <w:ind w:left="0"/>
        <w:jc w:val="both"/>
      </w:pPr>
      <w:r>
        <w:rPr>
          <w:rFonts w:ascii="Times New Roman"/>
          <w:b w:val="false"/>
          <w:i w:val="false"/>
          <w:color w:val="000000"/>
          <w:sz w:val="28"/>
        </w:rPr>
        <w:t>
      Место нахождения: Пиджимский сельский округ, село Пиджим, улица Желтоксан, 65, коммунальное государственное учреждение "Средняя школа имени А. Розыбакиева" государственного учреждения "Отдел образования по Панфиловскому району Управления образования по области Жетісу".</w:t>
      </w:r>
    </w:p>
    <w:bookmarkEnd w:id="15"/>
    <w:bookmarkStart w:name="z30" w:id="16"/>
    <w:p>
      <w:pPr>
        <w:spacing w:after="0"/>
        <w:ind w:left="0"/>
        <w:jc w:val="both"/>
      </w:pPr>
      <w:r>
        <w:rPr>
          <w:rFonts w:ascii="Times New Roman"/>
          <w:b w:val="false"/>
          <w:i w:val="false"/>
          <w:color w:val="000000"/>
          <w:sz w:val="28"/>
        </w:rPr>
        <w:t>
      Границы: село Пиджим, улицы Уалиханова, Лутпулла, Сейфуллина, Мусаева, Бейбитшилик, Жамбыла, улица Райымбека, 47, 49, 51, 51 а, 53, 55, 57, 59, 61, 62, 63, 64, 65, 66, 68, 70, 72, 74, 76, улица Желтоқсан, 63, 65, 67, 69, 69а, 71, 73, 73а, 75, 76, 77, 78, 79, 80, 81, 82, 82/1, 83, 84, 85, 86, 87, 88, 88а, 90, 92, 94, 96а, 98, 100, 102, 104, улица Мухамади, 6а, 8, 10, 12, 13, 13/1, 13/3, 13б, 14, 15, 17, 17а, 19, 21, 23, 25, 27, 29, 29а, 31, 33, 35, 37, 39, 41, 43, 45, улица Искандерова, 40, 41, 42, 42а, 42 б, 42 в, 42д, 43, 44, 45, 46, 47, 48, улица Хамраева, 13, 15, 17, 19/1, 21, 26, 26а, 28, 28а, 30, 30а, 32, 34, 36, 38.</w:t>
      </w:r>
    </w:p>
    <w:bookmarkEnd w:id="16"/>
    <w:bookmarkStart w:name="z31" w:id="17"/>
    <w:p>
      <w:pPr>
        <w:spacing w:after="0"/>
        <w:ind w:left="0"/>
        <w:jc w:val="both"/>
      </w:pPr>
      <w:r>
        <w:rPr>
          <w:rFonts w:ascii="Times New Roman"/>
          <w:b w:val="false"/>
          <w:i w:val="false"/>
          <w:color w:val="000000"/>
          <w:sz w:val="28"/>
        </w:rPr>
        <w:t>
      Избирательный участок № 272</w:t>
      </w:r>
    </w:p>
    <w:bookmarkEnd w:id="17"/>
    <w:bookmarkStart w:name="z32" w:id="18"/>
    <w:p>
      <w:pPr>
        <w:spacing w:after="0"/>
        <w:ind w:left="0"/>
        <w:jc w:val="both"/>
      </w:pPr>
      <w:r>
        <w:rPr>
          <w:rFonts w:ascii="Times New Roman"/>
          <w:b w:val="false"/>
          <w:i w:val="false"/>
          <w:color w:val="000000"/>
          <w:sz w:val="28"/>
        </w:rPr>
        <w:t>
      Место нахождения: Пиджимский сельский округ, село Пиджим, улица Желтоксан, 65, коммунальное государственное учреждение "Средняя школа имени А. Розыбакиева" государственного учреждения "Отдел образования по Панфиловскому району Управления образования по области Жетісу".</w:t>
      </w:r>
    </w:p>
    <w:bookmarkEnd w:id="18"/>
    <w:bookmarkStart w:name="z33" w:id="19"/>
    <w:p>
      <w:pPr>
        <w:spacing w:after="0"/>
        <w:ind w:left="0"/>
        <w:jc w:val="both"/>
      </w:pPr>
      <w:r>
        <w:rPr>
          <w:rFonts w:ascii="Times New Roman"/>
          <w:b w:val="false"/>
          <w:i w:val="false"/>
          <w:color w:val="000000"/>
          <w:sz w:val="28"/>
        </w:rPr>
        <w:t>
      Границы: село Пиджим, улицы Коншибаева, Маметовой, Машурова, Абая, Белалова, И.Ахун, 1-ая улица, 2-ая улица, 3-я улица, 4-ая улица, 5-ая улица, 6-ая улица, 7-ая улица, 8-ая улица, 9-ая улица, 10-ая улица, 12-ая улица, улица Хамраева, 1, 1а, 1б, 2, 2а, 3, 4, 4а, 5, 6, 7, 8, 9, 10, 11,12, 13, 14, 15, 16, 17, 18, 18а, 20, 20а, 22, 24, улица Искандерова, 1, 1/1, 2, 3, 4, 5, 6, 7, 8, 9, 10, 11/1, 11/2, 12, 14, 15, 15/1, 16, 17, 17а, 18, 19, 19а, 20, 21, 22, 23, 24, 24а, 25, 25а, 26, 27, 28, 29, 30, 31, 32, 33, 34, 35, 36, 37, 38, 39, 39/1, улица Мухамади, 1, 2, 3, 4, 4/1, 4/2, 5, 6, 7, 9, 11, улица Желтоксан, 1, 1а, 1б, 1в, 1г, 2, 3, 4, 5, 6, 7, 8а, 9, 9б, 10, 10/1, 11, 11/1, 11а, 12, 13, 14, 15/2, 15а, 18, 18/1, 19, 19б, 19в, 20, 21,22, 23, 24, 25, 26, 26а, 27, 28, 28а, 29,30, 30/1, 31,32, 33, 34, 35, 36, 36а, 37, 38, 38а, 39, 39в, 40/1, 40а, 41, 42, 43, 44, 45, 46, 47, 48, 49, 50, 51, 52, 53, 54, 54а, 55, 56, 57, 58, 59, 60, 61, 62, 64, 66, 68, 70, 72, 74, улица Райымбека, 1, 2, 3, 4, 5, 6, 7, 8, 9, 10, 11, 12, 13, 14, 15, 15а, 16, 17, 18, 19, 20, 21, 22, 23, 24, 25, 26, 27, 28, 29, 30, 31, 32, 33, 34, 35, 36, 37, 38, 39, 40, 41, 42, 43, 44, 45, 46, 46а, 46б, 48, 50, 50а, 52, 54, 56, 58, 60.</w:t>
      </w:r>
    </w:p>
    <w:bookmarkEnd w:id="19"/>
    <w:bookmarkStart w:name="z34" w:id="20"/>
    <w:p>
      <w:pPr>
        <w:spacing w:after="0"/>
        <w:ind w:left="0"/>
        <w:jc w:val="both"/>
      </w:pPr>
      <w:r>
        <w:rPr>
          <w:rFonts w:ascii="Times New Roman"/>
          <w:b w:val="false"/>
          <w:i w:val="false"/>
          <w:color w:val="000000"/>
          <w:sz w:val="28"/>
        </w:rPr>
        <w:t>
      Избирательный участок № 273</w:t>
      </w:r>
    </w:p>
    <w:bookmarkEnd w:id="20"/>
    <w:bookmarkStart w:name="z35" w:id="21"/>
    <w:p>
      <w:pPr>
        <w:spacing w:after="0"/>
        <w:ind w:left="0"/>
        <w:jc w:val="both"/>
      </w:pPr>
      <w:r>
        <w:rPr>
          <w:rFonts w:ascii="Times New Roman"/>
          <w:b w:val="false"/>
          <w:i w:val="false"/>
          <w:color w:val="000000"/>
          <w:sz w:val="28"/>
        </w:rPr>
        <w:t>
      Место нахождения: Пиджимский сельский округ, село Пиджим, жилой массив 1, улица 8, здание 4, коммунальное государственное учреждение "Пиджимская средняя школа" государственного учреждения "Отдел образования по Панфиловскому району Управления образования по области Жетісу".</w:t>
      </w:r>
    </w:p>
    <w:bookmarkEnd w:id="21"/>
    <w:bookmarkStart w:name="z36" w:id="22"/>
    <w:p>
      <w:pPr>
        <w:spacing w:after="0"/>
        <w:ind w:left="0"/>
        <w:jc w:val="both"/>
      </w:pPr>
      <w:r>
        <w:rPr>
          <w:rFonts w:ascii="Times New Roman"/>
          <w:b w:val="false"/>
          <w:i w:val="false"/>
          <w:color w:val="000000"/>
          <w:sz w:val="28"/>
        </w:rPr>
        <w:t>
      Границы: жилой массив на юго-восточной части села Пиджим, станция "Алтынколь".</w:t>
      </w:r>
    </w:p>
    <w:bookmarkEnd w:id="22"/>
    <w:bookmarkStart w:name="z37" w:id="23"/>
    <w:p>
      <w:pPr>
        <w:spacing w:after="0"/>
        <w:ind w:left="0"/>
        <w:jc w:val="both"/>
      </w:pPr>
      <w:r>
        <w:rPr>
          <w:rFonts w:ascii="Times New Roman"/>
          <w:b w:val="false"/>
          <w:i w:val="false"/>
          <w:color w:val="000000"/>
          <w:sz w:val="28"/>
        </w:rPr>
        <w:t>
      Избирательный участок № 274</w:t>
      </w:r>
    </w:p>
    <w:bookmarkEnd w:id="23"/>
    <w:bookmarkStart w:name="z38" w:id="24"/>
    <w:p>
      <w:pPr>
        <w:spacing w:after="0"/>
        <w:ind w:left="0"/>
        <w:jc w:val="both"/>
      </w:pPr>
      <w:r>
        <w:rPr>
          <w:rFonts w:ascii="Times New Roman"/>
          <w:b w:val="false"/>
          <w:i w:val="false"/>
          <w:color w:val="000000"/>
          <w:sz w:val="28"/>
        </w:rPr>
        <w:t>
      Место нахождения: Пиджимский сельский округ, село Ынтымак, улица Алтынсарина, 41/3, коммунальное государственное учреждение "Нижне Пиджимская средняя школа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24"/>
    <w:bookmarkStart w:name="z39" w:id="25"/>
    <w:p>
      <w:pPr>
        <w:spacing w:after="0"/>
        <w:ind w:left="0"/>
        <w:jc w:val="both"/>
      </w:pPr>
      <w:r>
        <w:rPr>
          <w:rFonts w:ascii="Times New Roman"/>
          <w:b w:val="false"/>
          <w:i w:val="false"/>
          <w:color w:val="000000"/>
          <w:sz w:val="28"/>
        </w:rPr>
        <w:t>
      Границы: село Ынтымак.</w:t>
      </w:r>
    </w:p>
    <w:bookmarkEnd w:id="25"/>
    <w:bookmarkStart w:name="z40" w:id="26"/>
    <w:p>
      <w:pPr>
        <w:spacing w:after="0"/>
        <w:ind w:left="0"/>
        <w:jc w:val="both"/>
      </w:pPr>
      <w:r>
        <w:rPr>
          <w:rFonts w:ascii="Times New Roman"/>
          <w:b w:val="false"/>
          <w:i w:val="false"/>
          <w:color w:val="000000"/>
          <w:sz w:val="28"/>
        </w:rPr>
        <w:t>
      Избирательный участок № 275</w:t>
      </w:r>
    </w:p>
    <w:bookmarkEnd w:id="26"/>
    <w:bookmarkStart w:name="z41" w:id="27"/>
    <w:p>
      <w:pPr>
        <w:spacing w:after="0"/>
        <w:ind w:left="0"/>
        <w:jc w:val="both"/>
      </w:pPr>
      <w:r>
        <w:rPr>
          <w:rFonts w:ascii="Times New Roman"/>
          <w:b w:val="false"/>
          <w:i w:val="false"/>
          <w:color w:val="000000"/>
          <w:sz w:val="28"/>
        </w:rPr>
        <w:t>
      Место нахождения: Пиджимский сельский округ, село Ават, улица Саттарова, 3, коммунальное государственное учреждение "Аватская средняя школа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27"/>
    <w:bookmarkStart w:name="z42" w:id="28"/>
    <w:p>
      <w:pPr>
        <w:spacing w:after="0"/>
        <w:ind w:left="0"/>
        <w:jc w:val="both"/>
      </w:pPr>
      <w:r>
        <w:rPr>
          <w:rFonts w:ascii="Times New Roman"/>
          <w:b w:val="false"/>
          <w:i w:val="false"/>
          <w:color w:val="000000"/>
          <w:sz w:val="28"/>
        </w:rPr>
        <w:t>
      Границы: село Ават.</w:t>
      </w:r>
    </w:p>
    <w:bookmarkEnd w:id="28"/>
    <w:bookmarkStart w:name="z43" w:id="29"/>
    <w:p>
      <w:pPr>
        <w:spacing w:after="0"/>
        <w:ind w:left="0"/>
        <w:jc w:val="both"/>
      </w:pPr>
      <w:r>
        <w:rPr>
          <w:rFonts w:ascii="Times New Roman"/>
          <w:b w:val="false"/>
          <w:i w:val="false"/>
          <w:color w:val="000000"/>
          <w:sz w:val="28"/>
        </w:rPr>
        <w:t>
      Избирательный участок № 276</w:t>
      </w:r>
    </w:p>
    <w:bookmarkEnd w:id="29"/>
    <w:bookmarkStart w:name="z44" w:id="30"/>
    <w:p>
      <w:pPr>
        <w:spacing w:after="0"/>
        <w:ind w:left="0"/>
        <w:jc w:val="both"/>
      </w:pPr>
      <w:r>
        <w:rPr>
          <w:rFonts w:ascii="Times New Roman"/>
          <w:b w:val="false"/>
          <w:i w:val="false"/>
          <w:color w:val="000000"/>
          <w:sz w:val="28"/>
        </w:rPr>
        <w:t>
      Место нахождения: Пиджимский сельский округ, село Коргас, улица Мектеп, 38, коммунальное государственное учреждение "Коргасская средняя школа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30"/>
    <w:bookmarkStart w:name="z45" w:id="31"/>
    <w:p>
      <w:pPr>
        <w:spacing w:after="0"/>
        <w:ind w:left="0"/>
        <w:jc w:val="both"/>
      </w:pPr>
      <w:r>
        <w:rPr>
          <w:rFonts w:ascii="Times New Roman"/>
          <w:b w:val="false"/>
          <w:i w:val="false"/>
          <w:color w:val="000000"/>
          <w:sz w:val="28"/>
        </w:rPr>
        <w:t>
      Границы: село Коргас.</w:t>
      </w:r>
    </w:p>
    <w:bookmarkEnd w:id="31"/>
    <w:bookmarkStart w:name="z46" w:id="32"/>
    <w:p>
      <w:pPr>
        <w:spacing w:after="0"/>
        <w:ind w:left="0"/>
        <w:jc w:val="both"/>
      </w:pPr>
      <w:r>
        <w:rPr>
          <w:rFonts w:ascii="Times New Roman"/>
          <w:b w:val="false"/>
          <w:i w:val="false"/>
          <w:color w:val="000000"/>
          <w:sz w:val="28"/>
        </w:rPr>
        <w:t xml:space="preserve">
      Избирательный участок № 277 </w:t>
      </w:r>
    </w:p>
    <w:bookmarkEnd w:id="32"/>
    <w:bookmarkStart w:name="z47" w:id="33"/>
    <w:p>
      <w:pPr>
        <w:spacing w:after="0"/>
        <w:ind w:left="0"/>
        <w:jc w:val="both"/>
      </w:pPr>
      <w:r>
        <w:rPr>
          <w:rFonts w:ascii="Times New Roman"/>
          <w:b w:val="false"/>
          <w:i w:val="false"/>
          <w:color w:val="000000"/>
          <w:sz w:val="28"/>
        </w:rPr>
        <w:t>
      Место нахождения: Бирликский сельский округ, село Алтыуй, улица Желтоксан, 23, коммунальное государственное учреждение "Детско-юношеская спортивная школа № 2 Панфиловского района" государственного учреждения "Управление физической культуры и спорта области Жетісу".</w:t>
      </w:r>
    </w:p>
    <w:bookmarkEnd w:id="33"/>
    <w:bookmarkStart w:name="z48" w:id="34"/>
    <w:p>
      <w:pPr>
        <w:spacing w:after="0"/>
        <w:ind w:left="0"/>
        <w:jc w:val="both"/>
      </w:pPr>
      <w:r>
        <w:rPr>
          <w:rFonts w:ascii="Times New Roman"/>
          <w:b w:val="false"/>
          <w:i w:val="false"/>
          <w:color w:val="000000"/>
          <w:sz w:val="28"/>
        </w:rPr>
        <w:t>
      Границы: село Алтыуй, улицы Атиева, Абая, Байысбекова, Жансугурова, Исламова, Аль-Фараби, Молдагуловой, Желтоксан, улица Сейфуллина, 1, 2, 3, 4, 5, 6, 7, 9, 11, 13, улица Алтыуйская, 1, 2, 3, 4, 5, 6, 7, 8, 9, 10, 11, 12, 13, 14, 15, 16, 17, 18, 19, 20, 21, 22, 23, 24, 25, 26, 27, 28, 29, 30, 31, 32, 33, 34, 35, 36, 40, 42, 44, участок Откорм.</w:t>
      </w:r>
    </w:p>
    <w:bookmarkEnd w:id="34"/>
    <w:bookmarkStart w:name="z49" w:id="35"/>
    <w:p>
      <w:pPr>
        <w:spacing w:after="0"/>
        <w:ind w:left="0"/>
        <w:jc w:val="both"/>
      </w:pPr>
      <w:r>
        <w:rPr>
          <w:rFonts w:ascii="Times New Roman"/>
          <w:b w:val="false"/>
          <w:i w:val="false"/>
          <w:color w:val="000000"/>
          <w:sz w:val="28"/>
        </w:rPr>
        <w:t>
      Избирательный участок № 278</w:t>
      </w:r>
    </w:p>
    <w:bookmarkEnd w:id="35"/>
    <w:bookmarkStart w:name="z50" w:id="36"/>
    <w:p>
      <w:pPr>
        <w:spacing w:after="0"/>
        <w:ind w:left="0"/>
        <w:jc w:val="both"/>
      </w:pPr>
      <w:r>
        <w:rPr>
          <w:rFonts w:ascii="Times New Roman"/>
          <w:b w:val="false"/>
          <w:i w:val="false"/>
          <w:color w:val="000000"/>
          <w:sz w:val="28"/>
        </w:rPr>
        <w:t>
      Место нахождения: Бирликский сельский округ, село Алтыуй, улица Кастеева, 3, коммунальное государственное учреждение "Средняя школа имени А. Кастеева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36"/>
    <w:bookmarkStart w:name="z51" w:id="37"/>
    <w:p>
      <w:pPr>
        <w:spacing w:after="0"/>
        <w:ind w:left="0"/>
        <w:jc w:val="both"/>
      </w:pPr>
      <w:r>
        <w:rPr>
          <w:rFonts w:ascii="Times New Roman"/>
          <w:b w:val="false"/>
          <w:i w:val="false"/>
          <w:color w:val="000000"/>
          <w:sz w:val="28"/>
        </w:rPr>
        <w:t xml:space="preserve">
      Границы: село Алтыуй, улицы Уалиханова, Макатаева, Розыбакиева, Айманова, Зия Самади, Маметовой, Бигельдинова, Ходжамьярова, Кастеева, Амангельды, Достык, Имярова, улица Сейфуллина, 8, 10, 12, 14, 15, 16, 17, 18, 19, 20, 21, 22, 23, 24, 25, 26, 27, 28, 29, 30, 31, 32, 33, 34, 35, 36, 37, 38, 39, 40, 41, улица Алтыуйская, 37, 39, 41, 43, 45, 46, 47, 48, 49, 50, 51, 52, 53, 54, 55, 56, 57, 58, 59, 60, 61, 62, 63, 64, 65, 66, 67, 68, 69, 70, 71,72, 73, 74, 75, 76, 77, 78, 79, 80, 81, 82, 83, 84, 85, 86, 87, 88, 89, 90, 91, 92, 93. </w:t>
      </w:r>
    </w:p>
    <w:bookmarkEnd w:id="37"/>
    <w:bookmarkStart w:name="z52" w:id="38"/>
    <w:p>
      <w:pPr>
        <w:spacing w:after="0"/>
        <w:ind w:left="0"/>
        <w:jc w:val="both"/>
      </w:pPr>
      <w:r>
        <w:rPr>
          <w:rFonts w:ascii="Times New Roman"/>
          <w:b w:val="false"/>
          <w:i w:val="false"/>
          <w:color w:val="000000"/>
          <w:sz w:val="28"/>
        </w:rPr>
        <w:t>
      Избирательный участок № 279</w:t>
      </w:r>
    </w:p>
    <w:bookmarkEnd w:id="38"/>
    <w:bookmarkStart w:name="z53" w:id="39"/>
    <w:p>
      <w:pPr>
        <w:spacing w:after="0"/>
        <w:ind w:left="0"/>
        <w:jc w:val="both"/>
      </w:pPr>
      <w:r>
        <w:rPr>
          <w:rFonts w:ascii="Times New Roman"/>
          <w:b w:val="false"/>
          <w:i w:val="false"/>
          <w:color w:val="000000"/>
          <w:sz w:val="28"/>
        </w:rPr>
        <w:t>
      Место нахождения: Бирликский сельский округ, село Надек, улица Ходжамьярова, 14/1, коммунальное государственное учреждение "Надекская средняя школа" государственного учреждения "Отдел образования по Панфиловскому району Управления образования по области Жетісу".</w:t>
      </w:r>
    </w:p>
    <w:bookmarkEnd w:id="39"/>
    <w:bookmarkStart w:name="z54" w:id="40"/>
    <w:p>
      <w:pPr>
        <w:spacing w:after="0"/>
        <w:ind w:left="0"/>
        <w:jc w:val="both"/>
      </w:pPr>
      <w:r>
        <w:rPr>
          <w:rFonts w:ascii="Times New Roman"/>
          <w:b w:val="false"/>
          <w:i w:val="false"/>
          <w:color w:val="000000"/>
          <w:sz w:val="28"/>
        </w:rPr>
        <w:t>
      Границы: село Надек.</w:t>
      </w:r>
    </w:p>
    <w:bookmarkEnd w:id="40"/>
    <w:bookmarkStart w:name="z55" w:id="41"/>
    <w:p>
      <w:pPr>
        <w:spacing w:after="0"/>
        <w:ind w:left="0"/>
        <w:jc w:val="both"/>
      </w:pPr>
      <w:r>
        <w:rPr>
          <w:rFonts w:ascii="Times New Roman"/>
          <w:b w:val="false"/>
          <w:i w:val="false"/>
          <w:color w:val="000000"/>
          <w:sz w:val="28"/>
        </w:rPr>
        <w:t>
      Избирательный участок № 280</w:t>
      </w:r>
    </w:p>
    <w:bookmarkEnd w:id="41"/>
    <w:bookmarkStart w:name="z56" w:id="42"/>
    <w:p>
      <w:pPr>
        <w:spacing w:after="0"/>
        <w:ind w:left="0"/>
        <w:jc w:val="both"/>
      </w:pPr>
      <w:r>
        <w:rPr>
          <w:rFonts w:ascii="Times New Roman"/>
          <w:b w:val="false"/>
          <w:i w:val="false"/>
          <w:color w:val="000000"/>
          <w:sz w:val="28"/>
        </w:rPr>
        <w:t>
      Место нахождения: Бирликский сельский округ, село Шежин, улица А.Кастеева, 12, коммунальное государственное учреждение "Шежинская средняя школа" государственного учреждения "Отдел образования по Панфиловскому району Управления образования по области Жетісу".</w:t>
      </w:r>
    </w:p>
    <w:bookmarkEnd w:id="42"/>
    <w:bookmarkStart w:name="z57" w:id="43"/>
    <w:p>
      <w:pPr>
        <w:spacing w:after="0"/>
        <w:ind w:left="0"/>
        <w:jc w:val="both"/>
      </w:pPr>
      <w:r>
        <w:rPr>
          <w:rFonts w:ascii="Times New Roman"/>
          <w:b w:val="false"/>
          <w:i w:val="false"/>
          <w:color w:val="000000"/>
          <w:sz w:val="28"/>
        </w:rPr>
        <w:t>
      Границы: село Шежин.</w:t>
      </w:r>
    </w:p>
    <w:bookmarkEnd w:id="43"/>
    <w:bookmarkStart w:name="z58" w:id="44"/>
    <w:p>
      <w:pPr>
        <w:spacing w:after="0"/>
        <w:ind w:left="0"/>
        <w:jc w:val="both"/>
      </w:pPr>
      <w:r>
        <w:rPr>
          <w:rFonts w:ascii="Times New Roman"/>
          <w:b w:val="false"/>
          <w:i w:val="false"/>
          <w:color w:val="000000"/>
          <w:sz w:val="28"/>
        </w:rPr>
        <w:t>
      Избирательный участок № 281</w:t>
      </w:r>
    </w:p>
    <w:bookmarkEnd w:id="44"/>
    <w:bookmarkStart w:name="z59" w:id="45"/>
    <w:p>
      <w:pPr>
        <w:spacing w:after="0"/>
        <w:ind w:left="0"/>
        <w:jc w:val="both"/>
      </w:pPr>
      <w:r>
        <w:rPr>
          <w:rFonts w:ascii="Times New Roman"/>
          <w:b w:val="false"/>
          <w:i w:val="false"/>
          <w:color w:val="000000"/>
          <w:sz w:val="28"/>
        </w:rPr>
        <w:t>
      Место нахождения: Чулокайский сельский округ, село Шолакай, улица Мектеп, 10, коммунальное государственное учреждение "Средняя школа имени Ж. Бусакова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45"/>
    <w:bookmarkStart w:name="z60" w:id="46"/>
    <w:p>
      <w:pPr>
        <w:spacing w:after="0"/>
        <w:ind w:left="0"/>
        <w:jc w:val="both"/>
      </w:pPr>
      <w:r>
        <w:rPr>
          <w:rFonts w:ascii="Times New Roman"/>
          <w:b w:val="false"/>
          <w:i w:val="false"/>
          <w:color w:val="000000"/>
          <w:sz w:val="28"/>
        </w:rPr>
        <w:t>
      Границы: село Шолакай, улицы Осек, Жамбыл, Ниязовой, Юлдашева, улица Шамиевой, 1, 2, 3, 4, 5, 6, 7, 8, 9, 10, 11, 12, 13, 14, 15, 16, 17, 18, 19, 20, 21, 22, 23, 24, 25, 26, 27, 28, 29, 30, 31, 32, 33, 34, 35, 36, 37, 38, 39, 40, 41, 42, 43, 44, 45, 46, 47, 48, 49, 50, 51, 52, 53, 54, 55, 56, 57, 58, 59, 60, 61, 62, 63, 64, 65, 66, 67, 68, 70, 72, улица Шолакай, 1, 2, 3, 4, 5, 6, 7, 8, 9, 10, 11, 12, 13, 14, 15, 16, 17, 18, 19, 20, 21, 22, 23, 24, 25, 26, 27, 28, 29, 30, 31, 32, 33, 34, 35, 36, 37, 38, 39, 40, 41, 42, 43, 44, 45, 46, улица Мектеп, 1, 3, 5, участки "Хутор", "Откорм".</w:t>
      </w:r>
    </w:p>
    <w:bookmarkEnd w:id="46"/>
    <w:bookmarkStart w:name="z61" w:id="47"/>
    <w:p>
      <w:pPr>
        <w:spacing w:after="0"/>
        <w:ind w:left="0"/>
        <w:jc w:val="both"/>
      </w:pPr>
      <w:r>
        <w:rPr>
          <w:rFonts w:ascii="Times New Roman"/>
          <w:b w:val="false"/>
          <w:i w:val="false"/>
          <w:color w:val="000000"/>
          <w:sz w:val="28"/>
        </w:rPr>
        <w:t xml:space="preserve">
      Избирательный участок № 282 </w:t>
      </w:r>
    </w:p>
    <w:bookmarkEnd w:id="47"/>
    <w:bookmarkStart w:name="z62" w:id="48"/>
    <w:p>
      <w:pPr>
        <w:spacing w:after="0"/>
        <w:ind w:left="0"/>
        <w:jc w:val="both"/>
      </w:pPr>
      <w:r>
        <w:rPr>
          <w:rFonts w:ascii="Times New Roman"/>
          <w:b w:val="false"/>
          <w:i w:val="false"/>
          <w:color w:val="000000"/>
          <w:sz w:val="28"/>
        </w:rPr>
        <w:t>
      Место нахождения: Чулокайский сельский округ, село Шолакай, улица Мектеп, 10, коммунальное государственное учреждение "Средняя школа имени Ж. Бусакова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48"/>
    <w:bookmarkStart w:name="z63" w:id="49"/>
    <w:p>
      <w:pPr>
        <w:spacing w:after="0"/>
        <w:ind w:left="0"/>
        <w:jc w:val="both"/>
      </w:pPr>
      <w:r>
        <w:rPr>
          <w:rFonts w:ascii="Times New Roman"/>
          <w:b w:val="false"/>
          <w:i w:val="false"/>
          <w:color w:val="000000"/>
          <w:sz w:val="28"/>
        </w:rPr>
        <w:t>
      Границы: село Шолакай, улицы Батырханова, Арустен, улица Шамиевой, 69, 71, 73, 74, 75, 76, 77, 78, 79, 80, 81, 82, 83, 84, 85, 86, 87, 88, 89, 90, 91, 92, 93, 94, 96, 98, 100, 102, 104/1, улица Шолакай, 47, 48, 49, 50, 51, 52, 53, 54, 55, 56, 57, 58, 60, 62, 64, 66, 68, 70, 72, 74, 76, улица Мектеп, 2, 6, 7, 8, 9, 10, 11, 12, 13, 14, 15, 16, 17, 18, 19, 20, 21, 22, 23, 24, 25, 26, 27, 28, 29, 30, 31, 32, 34, 1-ая улица, 2-ая улица, 3-ья улица, 4-ая улица, 5-ая улица, 6-ая улица, 7-ая улица, 8-ая улица, село Жидели.</w:t>
      </w:r>
    </w:p>
    <w:bookmarkEnd w:id="49"/>
    <w:bookmarkStart w:name="z64" w:id="50"/>
    <w:p>
      <w:pPr>
        <w:spacing w:after="0"/>
        <w:ind w:left="0"/>
        <w:jc w:val="both"/>
      </w:pPr>
      <w:r>
        <w:rPr>
          <w:rFonts w:ascii="Times New Roman"/>
          <w:b w:val="false"/>
          <w:i w:val="false"/>
          <w:color w:val="000000"/>
          <w:sz w:val="28"/>
        </w:rPr>
        <w:t>
      Избирательный участок № 283</w:t>
      </w:r>
    </w:p>
    <w:bookmarkEnd w:id="50"/>
    <w:bookmarkStart w:name="z65" w:id="51"/>
    <w:p>
      <w:pPr>
        <w:spacing w:after="0"/>
        <w:ind w:left="0"/>
        <w:jc w:val="both"/>
      </w:pPr>
      <w:r>
        <w:rPr>
          <w:rFonts w:ascii="Times New Roman"/>
          <w:b w:val="false"/>
          <w:i w:val="false"/>
          <w:color w:val="000000"/>
          <w:sz w:val="28"/>
        </w:rPr>
        <w:t xml:space="preserve">
      Место нахождения: Чулокайский сельский округ, село Диканкайрат, улица Азимбаева, 53, коммунальное государственное учреждение "Средняя школа села Дихан-Кайрат" государственного учреждения "Отдел образования по Панфиловскому району Управления образования по области Жетісу". </w:t>
      </w:r>
    </w:p>
    <w:bookmarkEnd w:id="51"/>
    <w:bookmarkStart w:name="z66" w:id="52"/>
    <w:p>
      <w:pPr>
        <w:spacing w:after="0"/>
        <w:ind w:left="0"/>
        <w:jc w:val="both"/>
      </w:pPr>
      <w:r>
        <w:rPr>
          <w:rFonts w:ascii="Times New Roman"/>
          <w:b w:val="false"/>
          <w:i w:val="false"/>
          <w:color w:val="000000"/>
          <w:sz w:val="28"/>
        </w:rPr>
        <w:t>
      Границы: село Диканкайрат.</w:t>
      </w:r>
    </w:p>
    <w:bookmarkEnd w:id="52"/>
    <w:bookmarkStart w:name="z67" w:id="53"/>
    <w:p>
      <w:pPr>
        <w:spacing w:after="0"/>
        <w:ind w:left="0"/>
        <w:jc w:val="both"/>
      </w:pPr>
      <w:r>
        <w:rPr>
          <w:rFonts w:ascii="Times New Roman"/>
          <w:b w:val="false"/>
          <w:i w:val="false"/>
          <w:color w:val="000000"/>
          <w:sz w:val="28"/>
        </w:rPr>
        <w:t>
      Избирательный участок № 284</w:t>
      </w:r>
    </w:p>
    <w:bookmarkEnd w:id="53"/>
    <w:bookmarkStart w:name="z68" w:id="54"/>
    <w:p>
      <w:pPr>
        <w:spacing w:after="0"/>
        <w:ind w:left="0"/>
        <w:jc w:val="both"/>
      </w:pPr>
      <w:r>
        <w:rPr>
          <w:rFonts w:ascii="Times New Roman"/>
          <w:b w:val="false"/>
          <w:i w:val="false"/>
          <w:color w:val="000000"/>
          <w:sz w:val="28"/>
        </w:rPr>
        <w:t>
      Место нахождения: Улкеншыганский сельский округ, село Улкеншыган, улица Жибек жолы, 47/2, коммунальное государственное учреждение "Улкеншыганская средняя школа" государственного учреждения "Отдел образования по Панфиловскому району Управления образования по области Жетісу".</w:t>
      </w:r>
    </w:p>
    <w:bookmarkEnd w:id="54"/>
    <w:bookmarkStart w:name="z69" w:id="55"/>
    <w:p>
      <w:pPr>
        <w:spacing w:after="0"/>
        <w:ind w:left="0"/>
        <w:jc w:val="both"/>
      </w:pPr>
      <w:r>
        <w:rPr>
          <w:rFonts w:ascii="Times New Roman"/>
          <w:b w:val="false"/>
          <w:i w:val="false"/>
          <w:color w:val="000000"/>
          <w:sz w:val="28"/>
        </w:rPr>
        <w:t>
      Границы: село Улкеншыган, улицы 8 Марта, Тумакбаева, Розыбакиева, Жамбыла, Мухамади, Курбанова, Момышулы, Халилова, Ынтымак, Береке, Байтерек, улица Сатай батыра, 1, 3, 5, 7, 9, 11, 13, 15, 17, 19, 21, 23, 25, 27, 29, 29а, 29б, 31, 31а, 33, 35, 35а, 37, 39, 41, 41а, 43, 43а, 45, 45а, 47, 49, 51, 53, 53а, 55, 57, 57/1, 59, 61, 63, улица Маметовой, 9, 10, 11, 12, 13, 14, 15, 16, 17, 18, 19, 20, 21, 22, 23, 24, 25, 26, 27, 28, 28/1, 29, 30, 31, 33, 34, 35, 36, 37, улица Музаппаровой, 35, 37, 39, 41, 45, 47, 49, 51, 53, 55, улица Жибек жолы, 27, 28, 30, 32, 34, 36, 38, 40, 41, 42, 43, 44, 45, 46, 47, 48, 49, 50, 51, 52, 53, 54, 55, 55/1, 56, 57, 58, 59, 60, 61, 63, 65/1, 65/2, 65/3, улица Абая, 27, 28, 29, 30, 31, 32, 33, 34, 35, 36, 37, 38, 41, 42, улица Алтынсарина, 31, 33, 34, 35, 36, 37, 38, 39, 40, 41, 41а, 42, 43, 44, 44а, 45, 46, 47, 48, 49, 50, 51, 52, 53, 54, 55, 56, 57, улица Мунайтпасова, 27, 28, 29, 40, 41, 42, 43, 44, 45, 46, 47, 49, 50, 52, 54, 56, 58, 60, 62.</w:t>
      </w:r>
    </w:p>
    <w:bookmarkEnd w:id="55"/>
    <w:bookmarkStart w:name="z70" w:id="56"/>
    <w:p>
      <w:pPr>
        <w:spacing w:after="0"/>
        <w:ind w:left="0"/>
        <w:jc w:val="both"/>
      </w:pPr>
      <w:r>
        <w:rPr>
          <w:rFonts w:ascii="Times New Roman"/>
          <w:b w:val="false"/>
          <w:i w:val="false"/>
          <w:color w:val="000000"/>
          <w:sz w:val="28"/>
        </w:rPr>
        <w:t>
      Избирательный участок № 285</w:t>
      </w:r>
    </w:p>
    <w:bookmarkEnd w:id="56"/>
    <w:bookmarkStart w:name="z71" w:id="57"/>
    <w:p>
      <w:pPr>
        <w:spacing w:after="0"/>
        <w:ind w:left="0"/>
        <w:jc w:val="both"/>
      </w:pPr>
      <w:r>
        <w:rPr>
          <w:rFonts w:ascii="Times New Roman"/>
          <w:b w:val="false"/>
          <w:i w:val="false"/>
          <w:color w:val="000000"/>
          <w:sz w:val="28"/>
        </w:rPr>
        <w:t>
      Место нахождения: Улкеншынганский сельский округ, село Улкеншыган, улица Жибек жолы, 47/2, коммунальное государственное учреждение "Улкеншыганская средняя школа" государственного учреждения "Отдел образования по Панфиловскому району Управления образования по области Жетісу".</w:t>
      </w:r>
    </w:p>
    <w:bookmarkEnd w:id="57"/>
    <w:bookmarkStart w:name="z72" w:id="58"/>
    <w:p>
      <w:pPr>
        <w:spacing w:after="0"/>
        <w:ind w:left="0"/>
        <w:jc w:val="both"/>
      </w:pPr>
      <w:r>
        <w:rPr>
          <w:rFonts w:ascii="Times New Roman"/>
          <w:b w:val="false"/>
          <w:i w:val="false"/>
          <w:color w:val="000000"/>
          <w:sz w:val="28"/>
        </w:rPr>
        <w:t>
      Границы: село Улкеншыган, улицы Аубакирова, Болек батыра, Макатаева, Уалиханова, Сейфуллина, Бейбитшилик, Сатбаева, Жастар, улица Абая, 1, 2, 3, 4, 5, 6, 7, 8, 9, 10, 11, 12, 13, 14, 15, 16, 17, 18, 19, 20, 21, 22, 23, 24, 25, 26, улица Мунайтпасова, 1, 2, 3, 4, 5, 6, 7, 8, 9, 10, 11, 12, 13, 14, 15, 16, 17, 18, 19, 20, 21, 22, 23, 24, 25, 26, 27, 28, 29, улица Сатай батыра, 1, 3, 5, 7, 9, 11, 13, 15, 17, 19, 21, 23, 25, 27, 29, 31, 33, 35, 37, 39, 41, 43, 45, 47, 49, 51, 53, 55, 57, 59, 61, 63, 65, улица Маметовой, 1, 2, 3, 4, 5, 6, 7, 8, улица Музапаровой, 1, 2, 3, 4, 5, 6, 7, 8, 9, 10, 11, 12, 13, 14, 15, 16, 17, 18, 19, 20, 21, 22, 23, 24, 25, 26, 27, 28, 29, 30, 31, 32, 33, 34, улица Жибек жолы, 1, 2, 3, 4, 5, 6, 7, 8, 9, 10, 11, 12, 13, 14, 15, 16, 17, 18, 19, 20, 21, 22, 23, 24, 25, 26, 27, 29, 31, 33, 35, 37, 39, 41, улица Алтынсарина, 1, 2, 3, 4, 5, 6, 7, 8, 9, 10, 11, 12, 13, 14, 15, 16, 17, 18, 19, 20, 21, 22, 23, 24, 25, 26, 27, 28, 29,30, 32.</w:t>
      </w:r>
    </w:p>
    <w:bookmarkEnd w:id="58"/>
    <w:bookmarkStart w:name="z73" w:id="59"/>
    <w:p>
      <w:pPr>
        <w:spacing w:after="0"/>
        <w:ind w:left="0"/>
        <w:jc w:val="both"/>
      </w:pPr>
      <w:r>
        <w:rPr>
          <w:rFonts w:ascii="Times New Roman"/>
          <w:b w:val="false"/>
          <w:i w:val="false"/>
          <w:color w:val="000000"/>
          <w:sz w:val="28"/>
        </w:rPr>
        <w:t>
      Избирательный участок № 286</w:t>
      </w:r>
    </w:p>
    <w:bookmarkEnd w:id="59"/>
    <w:bookmarkStart w:name="z74" w:id="60"/>
    <w:p>
      <w:pPr>
        <w:spacing w:after="0"/>
        <w:ind w:left="0"/>
        <w:jc w:val="both"/>
      </w:pPr>
      <w:r>
        <w:rPr>
          <w:rFonts w:ascii="Times New Roman"/>
          <w:b w:val="false"/>
          <w:i w:val="false"/>
          <w:color w:val="000000"/>
          <w:sz w:val="28"/>
        </w:rPr>
        <w:t>
      Место нахождения: Улкеншыганский сельский округ, село Кишишыган, улица Бегимбетова, 59 А, коммунальное государственное учреждение "Средняя школа Кишишиган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60"/>
    <w:bookmarkStart w:name="z75" w:id="61"/>
    <w:p>
      <w:pPr>
        <w:spacing w:after="0"/>
        <w:ind w:left="0"/>
        <w:jc w:val="both"/>
      </w:pPr>
      <w:r>
        <w:rPr>
          <w:rFonts w:ascii="Times New Roman"/>
          <w:b w:val="false"/>
          <w:i w:val="false"/>
          <w:color w:val="000000"/>
          <w:sz w:val="28"/>
        </w:rPr>
        <w:t>
      Границы: село Кишишыган.</w:t>
      </w:r>
    </w:p>
    <w:bookmarkEnd w:id="61"/>
    <w:bookmarkStart w:name="z76" w:id="62"/>
    <w:p>
      <w:pPr>
        <w:spacing w:after="0"/>
        <w:ind w:left="0"/>
        <w:jc w:val="both"/>
      </w:pPr>
      <w:r>
        <w:rPr>
          <w:rFonts w:ascii="Times New Roman"/>
          <w:b w:val="false"/>
          <w:i w:val="false"/>
          <w:color w:val="000000"/>
          <w:sz w:val="28"/>
        </w:rPr>
        <w:t>
      Избирательный участок № 287</w:t>
      </w:r>
    </w:p>
    <w:bookmarkEnd w:id="62"/>
    <w:bookmarkStart w:name="z77" w:id="63"/>
    <w:p>
      <w:pPr>
        <w:spacing w:after="0"/>
        <w:ind w:left="0"/>
        <w:jc w:val="both"/>
      </w:pPr>
      <w:r>
        <w:rPr>
          <w:rFonts w:ascii="Times New Roman"/>
          <w:b w:val="false"/>
          <w:i w:val="false"/>
          <w:color w:val="000000"/>
          <w:sz w:val="28"/>
        </w:rPr>
        <w:t>
      Место нахождения: Улкеншыганский сельский округ, село Кырыккудык, улица Багай батыра, 31, коммунальное государственное учреждение "Жаркентская средняя школа" государственного учреждения "Отдел образования по Панфиловскому району Управления образования по области Жетісу"</w:t>
      </w:r>
    </w:p>
    <w:bookmarkEnd w:id="63"/>
    <w:bookmarkStart w:name="z78" w:id="64"/>
    <w:p>
      <w:pPr>
        <w:spacing w:after="0"/>
        <w:ind w:left="0"/>
        <w:jc w:val="both"/>
      </w:pPr>
      <w:r>
        <w:rPr>
          <w:rFonts w:ascii="Times New Roman"/>
          <w:b w:val="false"/>
          <w:i w:val="false"/>
          <w:color w:val="000000"/>
          <w:sz w:val="28"/>
        </w:rPr>
        <w:t>
      Границы: село Кырыккудык.</w:t>
      </w:r>
    </w:p>
    <w:bookmarkEnd w:id="64"/>
    <w:bookmarkStart w:name="z79" w:id="65"/>
    <w:p>
      <w:pPr>
        <w:spacing w:after="0"/>
        <w:ind w:left="0"/>
        <w:jc w:val="both"/>
      </w:pPr>
      <w:r>
        <w:rPr>
          <w:rFonts w:ascii="Times New Roman"/>
          <w:b w:val="false"/>
          <w:i w:val="false"/>
          <w:color w:val="000000"/>
          <w:sz w:val="28"/>
        </w:rPr>
        <w:t>
      Избирательный участок № 288</w:t>
      </w:r>
    </w:p>
    <w:bookmarkEnd w:id="65"/>
    <w:bookmarkStart w:name="z80" w:id="66"/>
    <w:p>
      <w:pPr>
        <w:spacing w:after="0"/>
        <w:ind w:left="0"/>
        <w:jc w:val="both"/>
      </w:pPr>
      <w:r>
        <w:rPr>
          <w:rFonts w:ascii="Times New Roman"/>
          <w:b w:val="false"/>
          <w:i w:val="false"/>
          <w:color w:val="000000"/>
          <w:sz w:val="28"/>
        </w:rPr>
        <w:t>
      Место нахождения: Улкеншыганский сельский округ, село Аккент, улица Аккентская, 2, коммунальное государственное учреждение "Аккентская начальная школа" государственного учреждения "Отдел образования по Панфиловскому району Управления образования по области Жетісу".</w:t>
      </w:r>
    </w:p>
    <w:bookmarkEnd w:id="66"/>
    <w:bookmarkStart w:name="z81" w:id="67"/>
    <w:p>
      <w:pPr>
        <w:spacing w:after="0"/>
        <w:ind w:left="0"/>
        <w:jc w:val="both"/>
      </w:pPr>
      <w:r>
        <w:rPr>
          <w:rFonts w:ascii="Times New Roman"/>
          <w:b w:val="false"/>
          <w:i w:val="false"/>
          <w:color w:val="000000"/>
          <w:sz w:val="28"/>
        </w:rPr>
        <w:t>
      Границы: село Аккент.</w:t>
      </w:r>
    </w:p>
    <w:bookmarkEnd w:id="67"/>
    <w:bookmarkStart w:name="z82" w:id="68"/>
    <w:p>
      <w:pPr>
        <w:spacing w:after="0"/>
        <w:ind w:left="0"/>
        <w:jc w:val="both"/>
      </w:pPr>
      <w:r>
        <w:rPr>
          <w:rFonts w:ascii="Times New Roman"/>
          <w:b w:val="false"/>
          <w:i w:val="false"/>
          <w:color w:val="000000"/>
          <w:sz w:val="28"/>
        </w:rPr>
        <w:t>
      Избирательный участок № 289</w:t>
      </w:r>
    </w:p>
    <w:bookmarkEnd w:id="68"/>
    <w:bookmarkStart w:name="z83" w:id="69"/>
    <w:p>
      <w:pPr>
        <w:spacing w:after="0"/>
        <w:ind w:left="0"/>
        <w:jc w:val="both"/>
      </w:pPr>
      <w:r>
        <w:rPr>
          <w:rFonts w:ascii="Times New Roman"/>
          <w:b w:val="false"/>
          <w:i w:val="false"/>
          <w:color w:val="000000"/>
          <w:sz w:val="28"/>
        </w:rPr>
        <w:t>
      Место нахождения: Талдынский сельский округ, село Лесновка, улица Пащенко, 57, коммунальное государственное учреждение "Средняя школа имени Д. Ракышулы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69"/>
    <w:bookmarkStart w:name="z84" w:id="70"/>
    <w:p>
      <w:pPr>
        <w:spacing w:after="0"/>
        <w:ind w:left="0"/>
        <w:jc w:val="both"/>
      </w:pPr>
      <w:r>
        <w:rPr>
          <w:rFonts w:ascii="Times New Roman"/>
          <w:b w:val="false"/>
          <w:i w:val="false"/>
          <w:color w:val="000000"/>
          <w:sz w:val="28"/>
        </w:rPr>
        <w:t>
      Границы: село Лесновка.</w:t>
      </w:r>
    </w:p>
    <w:bookmarkEnd w:id="70"/>
    <w:bookmarkStart w:name="z85" w:id="71"/>
    <w:p>
      <w:pPr>
        <w:spacing w:after="0"/>
        <w:ind w:left="0"/>
        <w:jc w:val="both"/>
      </w:pPr>
      <w:r>
        <w:rPr>
          <w:rFonts w:ascii="Times New Roman"/>
          <w:b w:val="false"/>
          <w:i w:val="false"/>
          <w:color w:val="000000"/>
          <w:sz w:val="28"/>
        </w:rPr>
        <w:t>
      Избирательный участок № 290</w:t>
      </w:r>
    </w:p>
    <w:bookmarkEnd w:id="71"/>
    <w:bookmarkStart w:name="z86" w:id="72"/>
    <w:p>
      <w:pPr>
        <w:spacing w:after="0"/>
        <w:ind w:left="0"/>
        <w:jc w:val="both"/>
      </w:pPr>
      <w:r>
        <w:rPr>
          <w:rFonts w:ascii="Times New Roman"/>
          <w:b w:val="false"/>
          <w:i w:val="false"/>
          <w:color w:val="000000"/>
          <w:sz w:val="28"/>
        </w:rPr>
        <w:t>
      Место нахождения: Талдынский сельский округ, село Жеруйык, улица Момышулы, 11, коммунальное государственное учреждение "Нагарашинская средняя школа" государственного учреждения "Отдел образования по Панфиловскому району Управления образования по области Жетісу".</w:t>
      </w:r>
    </w:p>
    <w:bookmarkEnd w:id="72"/>
    <w:bookmarkStart w:name="z87" w:id="73"/>
    <w:p>
      <w:pPr>
        <w:spacing w:after="0"/>
        <w:ind w:left="0"/>
        <w:jc w:val="both"/>
      </w:pPr>
      <w:r>
        <w:rPr>
          <w:rFonts w:ascii="Times New Roman"/>
          <w:b w:val="false"/>
          <w:i w:val="false"/>
          <w:color w:val="000000"/>
          <w:sz w:val="28"/>
        </w:rPr>
        <w:t>
      Границы: село Жеруйык.</w:t>
      </w:r>
    </w:p>
    <w:bookmarkEnd w:id="73"/>
    <w:bookmarkStart w:name="z88" w:id="74"/>
    <w:p>
      <w:pPr>
        <w:spacing w:after="0"/>
        <w:ind w:left="0"/>
        <w:jc w:val="both"/>
      </w:pPr>
      <w:r>
        <w:rPr>
          <w:rFonts w:ascii="Times New Roman"/>
          <w:b w:val="false"/>
          <w:i w:val="false"/>
          <w:color w:val="000000"/>
          <w:sz w:val="28"/>
        </w:rPr>
        <w:t>
      Избирательный участок № 291</w:t>
      </w:r>
    </w:p>
    <w:bookmarkEnd w:id="74"/>
    <w:bookmarkStart w:name="z89" w:id="75"/>
    <w:p>
      <w:pPr>
        <w:spacing w:after="0"/>
        <w:ind w:left="0"/>
        <w:jc w:val="both"/>
      </w:pPr>
      <w:r>
        <w:rPr>
          <w:rFonts w:ascii="Times New Roman"/>
          <w:b w:val="false"/>
          <w:i w:val="false"/>
          <w:color w:val="000000"/>
          <w:sz w:val="28"/>
        </w:rPr>
        <w:t>
      Место нахождения: Талдынский сельский округ, село Енбекши, улица Сыпатаева, 27 коммунальное государственное учреждение "Средняя школа имени Е.Сыпатаева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75"/>
    <w:bookmarkStart w:name="z90" w:id="76"/>
    <w:p>
      <w:pPr>
        <w:spacing w:after="0"/>
        <w:ind w:left="0"/>
        <w:jc w:val="both"/>
      </w:pPr>
      <w:r>
        <w:rPr>
          <w:rFonts w:ascii="Times New Roman"/>
          <w:b w:val="false"/>
          <w:i w:val="false"/>
          <w:color w:val="000000"/>
          <w:sz w:val="28"/>
        </w:rPr>
        <w:t>
      Границы: село Енбекши.</w:t>
      </w:r>
    </w:p>
    <w:bookmarkEnd w:id="76"/>
    <w:bookmarkStart w:name="z91" w:id="77"/>
    <w:p>
      <w:pPr>
        <w:spacing w:after="0"/>
        <w:ind w:left="0"/>
        <w:jc w:val="both"/>
      </w:pPr>
      <w:r>
        <w:rPr>
          <w:rFonts w:ascii="Times New Roman"/>
          <w:b w:val="false"/>
          <w:i w:val="false"/>
          <w:color w:val="000000"/>
          <w:sz w:val="28"/>
        </w:rPr>
        <w:t>
      Избирательный участок № 292</w:t>
      </w:r>
    </w:p>
    <w:bookmarkEnd w:id="77"/>
    <w:bookmarkStart w:name="z92" w:id="78"/>
    <w:p>
      <w:pPr>
        <w:spacing w:after="0"/>
        <w:ind w:left="0"/>
        <w:jc w:val="both"/>
      </w:pPr>
      <w:r>
        <w:rPr>
          <w:rFonts w:ascii="Times New Roman"/>
          <w:b w:val="false"/>
          <w:i w:val="false"/>
          <w:color w:val="000000"/>
          <w:sz w:val="28"/>
        </w:rPr>
        <w:t>
      Место нахождения: Сарыбельский сельский округ, село Сарыбель, улица Кобикова, 35, коммунальное государственное учреждение "Средняя школа имени Х. Кобикова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78"/>
    <w:bookmarkStart w:name="z93" w:id="79"/>
    <w:p>
      <w:pPr>
        <w:spacing w:after="0"/>
        <w:ind w:left="0"/>
        <w:jc w:val="both"/>
      </w:pPr>
      <w:r>
        <w:rPr>
          <w:rFonts w:ascii="Times New Roman"/>
          <w:b w:val="false"/>
          <w:i w:val="false"/>
          <w:color w:val="000000"/>
          <w:sz w:val="28"/>
        </w:rPr>
        <w:t>
      Границы: село Сарыбель.</w:t>
      </w:r>
    </w:p>
    <w:bookmarkEnd w:id="79"/>
    <w:bookmarkStart w:name="z94" w:id="80"/>
    <w:p>
      <w:pPr>
        <w:spacing w:after="0"/>
        <w:ind w:left="0"/>
        <w:jc w:val="both"/>
      </w:pPr>
      <w:r>
        <w:rPr>
          <w:rFonts w:ascii="Times New Roman"/>
          <w:b w:val="false"/>
          <w:i w:val="false"/>
          <w:color w:val="000000"/>
          <w:sz w:val="28"/>
        </w:rPr>
        <w:t>
      Избирательный участок № 293</w:t>
      </w:r>
    </w:p>
    <w:bookmarkEnd w:id="80"/>
    <w:bookmarkStart w:name="z95" w:id="81"/>
    <w:p>
      <w:pPr>
        <w:spacing w:after="0"/>
        <w:ind w:left="0"/>
        <w:jc w:val="both"/>
      </w:pPr>
      <w:r>
        <w:rPr>
          <w:rFonts w:ascii="Times New Roman"/>
          <w:b w:val="false"/>
          <w:i w:val="false"/>
          <w:color w:val="000000"/>
          <w:sz w:val="28"/>
        </w:rPr>
        <w:t>
      Место нахождения: Сарыбельский сельский округ, село Садыр, улица Тохтамова, 45, коммунальное государственное учреждение "Садырская средняя школа" государственного учреждения "Отдел образования по Панфиловскому району Управления образования по области Жетісу".</w:t>
      </w:r>
    </w:p>
    <w:bookmarkEnd w:id="81"/>
    <w:bookmarkStart w:name="z96" w:id="82"/>
    <w:p>
      <w:pPr>
        <w:spacing w:after="0"/>
        <w:ind w:left="0"/>
        <w:jc w:val="both"/>
      </w:pPr>
      <w:r>
        <w:rPr>
          <w:rFonts w:ascii="Times New Roman"/>
          <w:b w:val="false"/>
          <w:i w:val="false"/>
          <w:color w:val="000000"/>
          <w:sz w:val="28"/>
        </w:rPr>
        <w:t>
      Границы: село Садыр.</w:t>
      </w:r>
    </w:p>
    <w:bookmarkEnd w:id="82"/>
    <w:bookmarkStart w:name="z97" w:id="83"/>
    <w:p>
      <w:pPr>
        <w:spacing w:after="0"/>
        <w:ind w:left="0"/>
        <w:jc w:val="both"/>
      </w:pPr>
      <w:r>
        <w:rPr>
          <w:rFonts w:ascii="Times New Roman"/>
          <w:b w:val="false"/>
          <w:i w:val="false"/>
          <w:color w:val="000000"/>
          <w:sz w:val="28"/>
        </w:rPr>
        <w:t>
      Избирательный участок № 294</w:t>
      </w:r>
    </w:p>
    <w:bookmarkEnd w:id="83"/>
    <w:bookmarkStart w:name="z98" w:id="84"/>
    <w:p>
      <w:pPr>
        <w:spacing w:after="0"/>
        <w:ind w:left="0"/>
        <w:jc w:val="both"/>
      </w:pPr>
      <w:r>
        <w:rPr>
          <w:rFonts w:ascii="Times New Roman"/>
          <w:b w:val="false"/>
          <w:i w:val="false"/>
          <w:color w:val="000000"/>
          <w:sz w:val="28"/>
        </w:rPr>
        <w:t>
      Место нахождения: Сарыбельский сельский округ, село Турпан, улица Уалиханова, № 5, коммунальное государственное учреждение "Средняя школа имени Сатай батыра" государственного учреждения "Отдел образования по Панфиловскому району Управления образования по области Жетісу".</w:t>
      </w:r>
    </w:p>
    <w:bookmarkEnd w:id="84"/>
    <w:bookmarkStart w:name="z99" w:id="85"/>
    <w:p>
      <w:pPr>
        <w:spacing w:after="0"/>
        <w:ind w:left="0"/>
        <w:jc w:val="both"/>
      </w:pPr>
      <w:r>
        <w:rPr>
          <w:rFonts w:ascii="Times New Roman"/>
          <w:b w:val="false"/>
          <w:i w:val="false"/>
          <w:color w:val="000000"/>
          <w:sz w:val="28"/>
        </w:rPr>
        <w:t>
      Границы: село Турпан.</w:t>
      </w:r>
    </w:p>
    <w:bookmarkEnd w:id="85"/>
    <w:bookmarkStart w:name="z100" w:id="86"/>
    <w:p>
      <w:pPr>
        <w:spacing w:after="0"/>
        <w:ind w:left="0"/>
        <w:jc w:val="both"/>
      </w:pPr>
      <w:r>
        <w:rPr>
          <w:rFonts w:ascii="Times New Roman"/>
          <w:b w:val="false"/>
          <w:i w:val="false"/>
          <w:color w:val="000000"/>
          <w:sz w:val="28"/>
        </w:rPr>
        <w:t>
      Избирательный участок № 295</w:t>
      </w:r>
    </w:p>
    <w:bookmarkEnd w:id="86"/>
    <w:bookmarkStart w:name="z101" w:id="87"/>
    <w:p>
      <w:pPr>
        <w:spacing w:after="0"/>
        <w:ind w:left="0"/>
        <w:jc w:val="both"/>
      </w:pPr>
      <w:r>
        <w:rPr>
          <w:rFonts w:ascii="Times New Roman"/>
          <w:b w:val="false"/>
          <w:i w:val="false"/>
          <w:color w:val="000000"/>
          <w:sz w:val="28"/>
        </w:rPr>
        <w:t>
      Место нахождения: Ушаральский сельский округ, село Ушарал, улица Жокинбаева, 81, филиал № 1 "Дом культуры села Ушарал" государственного коммунального казенного предприятия "Районный дом культуры акимата Панфиловского района".</w:t>
      </w:r>
    </w:p>
    <w:bookmarkEnd w:id="87"/>
    <w:bookmarkStart w:name="z102" w:id="88"/>
    <w:p>
      <w:pPr>
        <w:spacing w:after="0"/>
        <w:ind w:left="0"/>
        <w:jc w:val="both"/>
      </w:pPr>
      <w:r>
        <w:rPr>
          <w:rFonts w:ascii="Times New Roman"/>
          <w:b w:val="false"/>
          <w:i w:val="false"/>
          <w:color w:val="000000"/>
          <w:sz w:val="28"/>
        </w:rPr>
        <w:t>
      Границы: село Ушарал, улицы Абая, Жокинбаева, Шойынбаева, Тышканбаева, Байгутиева, Ракышева, Момышулы.</w:t>
      </w:r>
    </w:p>
    <w:bookmarkEnd w:id="88"/>
    <w:bookmarkStart w:name="z103" w:id="89"/>
    <w:p>
      <w:pPr>
        <w:spacing w:after="0"/>
        <w:ind w:left="0"/>
        <w:jc w:val="both"/>
      </w:pPr>
      <w:r>
        <w:rPr>
          <w:rFonts w:ascii="Times New Roman"/>
          <w:b w:val="false"/>
          <w:i w:val="false"/>
          <w:color w:val="000000"/>
          <w:sz w:val="28"/>
        </w:rPr>
        <w:t>
      Избирательный участок № 296</w:t>
      </w:r>
    </w:p>
    <w:bookmarkEnd w:id="89"/>
    <w:bookmarkStart w:name="z104" w:id="90"/>
    <w:p>
      <w:pPr>
        <w:spacing w:after="0"/>
        <w:ind w:left="0"/>
        <w:jc w:val="both"/>
      </w:pPr>
      <w:r>
        <w:rPr>
          <w:rFonts w:ascii="Times New Roman"/>
          <w:b w:val="false"/>
          <w:i w:val="false"/>
          <w:color w:val="000000"/>
          <w:sz w:val="28"/>
        </w:rPr>
        <w:t>
      Место нахождения: Ушаральский сельский округ, село Ушарал, улица Кожбанбет би, 1, коммунальное государственное учреждение "Ушаралская средняя школа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90"/>
    <w:bookmarkStart w:name="z105" w:id="91"/>
    <w:p>
      <w:pPr>
        <w:spacing w:after="0"/>
        <w:ind w:left="0"/>
        <w:jc w:val="both"/>
      </w:pPr>
      <w:r>
        <w:rPr>
          <w:rFonts w:ascii="Times New Roman"/>
          <w:b w:val="false"/>
          <w:i w:val="false"/>
          <w:color w:val="000000"/>
          <w:sz w:val="28"/>
        </w:rPr>
        <w:t>
      Границы: село Ушарал, улицы Асановой, Ауэзова, 60-летие колхоза Ушарал, Хажиева, Шойнак батыра, Кожбанбет би, Жамбыла.</w:t>
      </w:r>
    </w:p>
    <w:bookmarkEnd w:id="91"/>
    <w:bookmarkStart w:name="z106" w:id="92"/>
    <w:p>
      <w:pPr>
        <w:spacing w:after="0"/>
        <w:ind w:left="0"/>
        <w:jc w:val="both"/>
      </w:pPr>
      <w:r>
        <w:rPr>
          <w:rFonts w:ascii="Times New Roman"/>
          <w:b w:val="false"/>
          <w:i w:val="false"/>
          <w:color w:val="000000"/>
          <w:sz w:val="28"/>
        </w:rPr>
        <w:t>
      Избирательный участок № 297</w:t>
      </w:r>
    </w:p>
    <w:bookmarkEnd w:id="92"/>
    <w:bookmarkStart w:name="z107" w:id="93"/>
    <w:p>
      <w:pPr>
        <w:spacing w:after="0"/>
        <w:ind w:left="0"/>
        <w:jc w:val="both"/>
      </w:pPr>
      <w:r>
        <w:rPr>
          <w:rFonts w:ascii="Times New Roman"/>
          <w:b w:val="false"/>
          <w:i w:val="false"/>
          <w:color w:val="000000"/>
          <w:sz w:val="28"/>
        </w:rPr>
        <w:t>
      Место нахождения: Ушаральский сельский округ, село Акарал, улица Асановой, 4, коммунальное государственное учреждение "Акаральская начальная школа" государственного учреждения "Отдел образования по Панфиловскому району Управления образования по области Жетісу".</w:t>
      </w:r>
    </w:p>
    <w:bookmarkEnd w:id="93"/>
    <w:bookmarkStart w:name="z108" w:id="94"/>
    <w:p>
      <w:pPr>
        <w:spacing w:after="0"/>
        <w:ind w:left="0"/>
        <w:jc w:val="both"/>
      </w:pPr>
      <w:r>
        <w:rPr>
          <w:rFonts w:ascii="Times New Roman"/>
          <w:b w:val="false"/>
          <w:i w:val="false"/>
          <w:color w:val="000000"/>
          <w:sz w:val="28"/>
        </w:rPr>
        <w:t>
      Границы: села Акарал, Кызылжиде.</w:t>
      </w:r>
    </w:p>
    <w:bookmarkEnd w:id="94"/>
    <w:bookmarkStart w:name="z109" w:id="95"/>
    <w:p>
      <w:pPr>
        <w:spacing w:after="0"/>
        <w:ind w:left="0"/>
        <w:jc w:val="both"/>
      </w:pPr>
      <w:r>
        <w:rPr>
          <w:rFonts w:ascii="Times New Roman"/>
          <w:b w:val="false"/>
          <w:i w:val="false"/>
          <w:color w:val="000000"/>
          <w:sz w:val="28"/>
        </w:rPr>
        <w:t xml:space="preserve">
      Избирательный участок № 298 </w:t>
      </w:r>
    </w:p>
    <w:bookmarkEnd w:id="95"/>
    <w:bookmarkStart w:name="z110" w:id="96"/>
    <w:p>
      <w:pPr>
        <w:spacing w:after="0"/>
        <w:ind w:left="0"/>
        <w:jc w:val="both"/>
      </w:pPr>
      <w:r>
        <w:rPr>
          <w:rFonts w:ascii="Times New Roman"/>
          <w:b w:val="false"/>
          <w:i w:val="false"/>
          <w:color w:val="000000"/>
          <w:sz w:val="28"/>
        </w:rPr>
        <w:t>
      Место нахождения: Коктальский сельский округ, село Коктал, улица Курмангазы, 30, коммунальное государственное учреждение "Средняя школа имени Абая" государственного учреждения "Отдел образования по Панфиловскому району Управления образования по области Жетісу".</w:t>
      </w:r>
    </w:p>
    <w:bookmarkEnd w:id="96"/>
    <w:bookmarkStart w:name="z111" w:id="97"/>
    <w:p>
      <w:pPr>
        <w:spacing w:after="0"/>
        <w:ind w:left="0"/>
        <w:jc w:val="both"/>
      </w:pPr>
      <w:r>
        <w:rPr>
          <w:rFonts w:ascii="Times New Roman"/>
          <w:b w:val="false"/>
          <w:i w:val="false"/>
          <w:color w:val="000000"/>
          <w:sz w:val="28"/>
        </w:rPr>
        <w:t>
      Границы: село Коктал, улица Розыбакиева, 1, 2, 3, 4, 5, 6, 7, 19, 35, 39, 41, 53, 59, 61, 63, 65, 67, улицы Жагыпарова, Хмылева, Абая, Наурыз, Байбатшаева, Маметовой, Майлина, Жумабаева, Жастар, Ыбраймолдаева, 1-ая улица, 9, 22, 23, 33, 35, 50, 51, 54, 63, 77, 78, 81, 84, 85, 86, 89, 90, 91, 101, 107, 111, 113, 2-ая улица, 17, 22, 49, 50, 51, 54, 71, 78, 84, 86, 88, 90, 108, 112, 3-ья улица, 19, 34, 39, 41, 42, 43, 53, 55, 61, 89, 4-ая улица, 17, 27, 35, 39, 41, 50, 61, 74, 83, 102, 5-ая улица, 18, 33, 46.</w:t>
      </w:r>
    </w:p>
    <w:bookmarkEnd w:id="97"/>
    <w:bookmarkStart w:name="z112" w:id="98"/>
    <w:p>
      <w:pPr>
        <w:spacing w:after="0"/>
        <w:ind w:left="0"/>
        <w:jc w:val="both"/>
      </w:pPr>
      <w:r>
        <w:rPr>
          <w:rFonts w:ascii="Times New Roman"/>
          <w:b w:val="false"/>
          <w:i w:val="false"/>
          <w:color w:val="000000"/>
          <w:sz w:val="28"/>
        </w:rPr>
        <w:t xml:space="preserve">
      Избирательный участок № 299 </w:t>
      </w:r>
    </w:p>
    <w:bookmarkEnd w:id="98"/>
    <w:bookmarkStart w:name="z113" w:id="99"/>
    <w:p>
      <w:pPr>
        <w:spacing w:after="0"/>
        <w:ind w:left="0"/>
        <w:jc w:val="both"/>
      </w:pPr>
      <w:r>
        <w:rPr>
          <w:rFonts w:ascii="Times New Roman"/>
          <w:b w:val="false"/>
          <w:i w:val="false"/>
          <w:color w:val="000000"/>
          <w:sz w:val="28"/>
        </w:rPr>
        <w:t>
      Место нахождения: Коктальский сельский округ, село Коктал, улица Уалиханова, 64, "Дом культуры села Коктал" государственного коммунального казенного предприятия "Районный дом культуры акимата Панфиловского района".</w:t>
      </w:r>
    </w:p>
    <w:bookmarkEnd w:id="99"/>
    <w:bookmarkStart w:name="z114" w:id="100"/>
    <w:p>
      <w:pPr>
        <w:spacing w:after="0"/>
        <w:ind w:left="0"/>
        <w:jc w:val="both"/>
      </w:pPr>
      <w:r>
        <w:rPr>
          <w:rFonts w:ascii="Times New Roman"/>
          <w:b w:val="false"/>
          <w:i w:val="false"/>
          <w:color w:val="000000"/>
          <w:sz w:val="28"/>
        </w:rPr>
        <w:t>
      Границы: село Коктал, улицы Заводская, Сайназарова, Уалиханова, улица Курмангазы, 1, 2, 3, 4, 5, 6, 7, 8, 9, 10, 11, 12, 13, 14, 15, 16, 17, 18, 19, 20, 21, 22, 23, 24, 25, 26, 27, 28, 29, 30, 31, 32, 33, 34, 35, 36, 37, 38, 39, 40, 41, 42, 43, 44, 45, 46, 47, 48, 50, 51,52, 53, 54,улица Ауэзова, 1, 2, 3, 4, 5, 6, 7, 8, 9, 10, 11, 12, 13, 14, 15, 16, 17, 18, 19, 20, 21, 22, 23, 24, 25, 26, 27, 28, 29, 30, 31, 32, 33, 34, 35, 36, 37, 38, 39, 40, 41, 42, 43, 44, 45, 46, 47, 48, 49, 50, 51, 52, улица Желтоксан, 1, 2, 3, 4, 5, 6, 7, 8, 9, 10, 11, 12, 13, 14, 15, 16, 17, 18, 19, 20, 21, 22, 23, 24, 25, 26, 27, 28, 29, 30, 31, 32, 33, 34, 35, 36, 37, 38, 39, 40, 41, 42, 43, 44, 45, 46, 47, 48, 50, 51, 52, 53, 54, 55, 56, 57, 58, 59, 60, 61, 62, 63, 64, 65, 66, 67, 68, 69, 70, 71, 72, 73, 74, 75, 76, 77, 78, 79, 80, 81, 82, 83, 84, 85, 86, 87, 88, 89, 90, 91, 92, 93, 94, 95, 96, 97, 98, 99, 100, 101, 102, 103, 104, 105, 106, 107, 108, 109, 110, 111, 112, 113, 114, улица Абылайхана, 1, 2, 3, 4, 5, 6, 7, 8, 9, 10, 11, 12, 13, 14, 15, 16, 17, 18, 19, 20, 21, 22, 23, 24, 25, 26, 27, 28, 29, 30, 31, 32, 33, 34, 35, 36, 37, 38, 39, 40, 41, 42, 43, 44, 45, 46, 47, 48, 49, 50, 52, улица Момышулы, 1, 2, 3, 4, 5, 6, 7, 8, 9, 10, 11, 12, 13, 14, 15, 16, 17, 18, 19, 20, 21, 22, 23, 24, 25, 26, улица Асановой, 1, 2, 3, 4, 5, 6.</w:t>
      </w:r>
    </w:p>
    <w:bookmarkEnd w:id="100"/>
    <w:bookmarkStart w:name="z115" w:id="101"/>
    <w:p>
      <w:pPr>
        <w:spacing w:after="0"/>
        <w:ind w:left="0"/>
        <w:jc w:val="both"/>
      </w:pPr>
      <w:r>
        <w:rPr>
          <w:rFonts w:ascii="Times New Roman"/>
          <w:b w:val="false"/>
          <w:i w:val="false"/>
          <w:color w:val="000000"/>
          <w:sz w:val="28"/>
        </w:rPr>
        <w:t xml:space="preserve">
      Избирательный участок № 300 </w:t>
      </w:r>
    </w:p>
    <w:bookmarkEnd w:id="101"/>
    <w:bookmarkStart w:name="z116" w:id="102"/>
    <w:p>
      <w:pPr>
        <w:spacing w:after="0"/>
        <w:ind w:left="0"/>
        <w:jc w:val="both"/>
      </w:pPr>
      <w:r>
        <w:rPr>
          <w:rFonts w:ascii="Times New Roman"/>
          <w:b w:val="false"/>
          <w:i w:val="false"/>
          <w:color w:val="000000"/>
          <w:sz w:val="28"/>
        </w:rPr>
        <w:t>
      Место нахождения: Коктальский сельский округ, село Коктал, улица Уалиханова, 64, "Дом культуры села Коктал" государственного коммунального казенного предприятия "Районный дом культуры акимата Панфиловского района".</w:t>
      </w:r>
    </w:p>
    <w:bookmarkEnd w:id="102"/>
    <w:bookmarkStart w:name="z117" w:id="103"/>
    <w:p>
      <w:pPr>
        <w:spacing w:after="0"/>
        <w:ind w:left="0"/>
        <w:jc w:val="both"/>
      </w:pPr>
      <w:r>
        <w:rPr>
          <w:rFonts w:ascii="Times New Roman"/>
          <w:b w:val="false"/>
          <w:i w:val="false"/>
          <w:color w:val="000000"/>
          <w:sz w:val="28"/>
        </w:rPr>
        <w:t>
      Границы: село Коктал, улица Достык, улица Желтоксан,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улица Абылайхана, 51,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улица Момышулы,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улица Асановой, 7, 8, 9, 10, 11, 12, 13, 14, 15, 16, 17, 18, 19, 20, 21, 22, 23, 24, 25, 26, 27, 28, 29, 30, 31, 32, 33, 34, 35, 36, 37, 38, 39, 40, 41, 42, 43, 44, 45, 46, 47, 48, 49, 50, 51,52, 53, 54, 55, 56, 57, 58, 59, 60, 61, 62, 63, 64, 65, 66, 67, 68, 69, 70, 71, 72, 73, 74, 75, 76, 77, 78, 79, 80, 81, 82, 83, 84, 85, 86, 87, 88, 89, 90, 91, 92, 93, 94, 95, 96, 97, 98, 99, 100, 101, 102, 103, 104, 105, 106, 107, 108, 109, 110, 111, 112, 113, 114, 115, 116, 117, 118, 119, 120, 121.</w:t>
      </w:r>
    </w:p>
    <w:bookmarkEnd w:id="103"/>
    <w:bookmarkStart w:name="z118" w:id="104"/>
    <w:p>
      <w:pPr>
        <w:spacing w:after="0"/>
        <w:ind w:left="0"/>
        <w:jc w:val="both"/>
      </w:pPr>
      <w:r>
        <w:rPr>
          <w:rFonts w:ascii="Times New Roman"/>
          <w:b w:val="false"/>
          <w:i w:val="false"/>
          <w:color w:val="000000"/>
          <w:sz w:val="28"/>
        </w:rPr>
        <w:t>
      Избирательный участок № 301</w:t>
      </w:r>
    </w:p>
    <w:bookmarkEnd w:id="104"/>
    <w:bookmarkStart w:name="z119" w:id="105"/>
    <w:p>
      <w:pPr>
        <w:spacing w:after="0"/>
        <w:ind w:left="0"/>
        <w:jc w:val="both"/>
      </w:pPr>
      <w:r>
        <w:rPr>
          <w:rFonts w:ascii="Times New Roman"/>
          <w:b w:val="false"/>
          <w:i w:val="false"/>
          <w:color w:val="000000"/>
          <w:sz w:val="28"/>
        </w:rPr>
        <w:t>
      Место нахождения: Коктальский сельский округ, село Коктал, улица Уалиханова, 107, коммунальное государственное учреждение "Средняя школа с дошкольным мини-центром имени Динмухамеда Конаева" государственного учреждения "Отдел образования по Панфиловскому району Управления образования по области Жетісу".</w:t>
      </w:r>
    </w:p>
    <w:bookmarkEnd w:id="105"/>
    <w:bookmarkStart w:name="z120" w:id="106"/>
    <w:p>
      <w:pPr>
        <w:spacing w:after="0"/>
        <w:ind w:left="0"/>
        <w:jc w:val="both"/>
      </w:pPr>
      <w:r>
        <w:rPr>
          <w:rFonts w:ascii="Times New Roman"/>
          <w:b w:val="false"/>
          <w:i w:val="false"/>
          <w:color w:val="000000"/>
          <w:sz w:val="28"/>
        </w:rPr>
        <w:t>
      Границы: село Коктал, улица Сулейменова,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улица Курмангазы,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улица Розыбакиева, 8, 9, 10, 11, 12, 13, 14, 15, 16, 17, 18, 19, 20, 21, 22, 23, 24, 25, 26, 27, 28, 29, 30, 31, 32, 33, 34, 35, 36, 37, 38, 39, 40, 41, 42, 43, 44, 45, 46, 47, 48, 49, 50, 51,52,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улица Жамбыла, 1, 2, 3, 4, 5, 6, 7, 8, 9, 10, 11, 12, 13, 14, 15, 16, 17, 18, 19, 20, 21, 22, 23, 24, 25, 26, 27, 28, 29, 30, 31, 32, 33, 34, 35, 36, 37, 38, 39, 40, 41, 42, 43, 44, 45, 46, 47, 48, 49, 50, 51,52,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улица Жана курылыс, 2, 3, 7, 14, 16, 23, 24, 25, 26, 29, 33.</w:t>
      </w:r>
    </w:p>
    <w:bookmarkEnd w:id="106"/>
    <w:bookmarkStart w:name="z121" w:id="107"/>
    <w:p>
      <w:pPr>
        <w:spacing w:after="0"/>
        <w:ind w:left="0"/>
        <w:jc w:val="both"/>
      </w:pPr>
      <w:r>
        <w:rPr>
          <w:rFonts w:ascii="Times New Roman"/>
          <w:b w:val="false"/>
          <w:i w:val="false"/>
          <w:color w:val="000000"/>
          <w:sz w:val="28"/>
        </w:rPr>
        <w:t>
      Избирательный участок № 302</w:t>
      </w:r>
    </w:p>
    <w:bookmarkEnd w:id="107"/>
    <w:bookmarkStart w:name="z122" w:id="108"/>
    <w:p>
      <w:pPr>
        <w:spacing w:after="0"/>
        <w:ind w:left="0"/>
        <w:jc w:val="both"/>
      </w:pPr>
      <w:r>
        <w:rPr>
          <w:rFonts w:ascii="Times New Roman"/>
          <w:b w:val="false"/>
          <w:i w:val="false"/>
          <w:color w:val="000000"/>
          <w:sz w:val="28"/>
        </w:rPr>
        <w:t>
      Место нахождения: Коктальский сельский округ, село Акжазык, улица Асановой, 11, коммунальное государственное учреждение "Средняя школа имени Жамбыла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108"/>
    <w:bookmarkStart w:name="z123" w:id="109"/>
    <w:p>
      <w:pPr>
        <w:spacing w:after="0"/>
        <w:ind w:left="0"/>
        <w:jc w:val="both"/>
      </w:pPr>
      <w:r>
        <w:rPr>
          <w:rFonts w:ascii="Times New Roman"/>
          <w:b w:val="false"/>
          <w:i w:val="false"/>
          <w:color w:val="000000"/>
          <w:sz w:val="28"/>
        </w:rPr>
        <w:t>
      Границы: село Акжазык.</w:t>
      </w:r>
    </w:p>
    <w:bookmarkEnd w:id="109"/>
    <w:bookmarkStart w:name="z124" w:id="110"/>
    <w:p>
      <w:pPr>
        <w:spacing w:after="0"/>
        <w:ind w:left="0"/>
        <w:jc w:val="both"/>
      </w:pPr>
      <w:r>
        <w:rPr>
          <w:rFonts w:ascii="Times New Roman"/>
          <w:b w:val="false"/>
          <w:i w:val="false"/>
          <w:color w:val="000000"/>
          <w:sz w:val="28"/>
        </w:rPr>
        <w:t>
      Избирательный участок № 303</w:t>
      </w:r>
    </w:p>
    <w:bookmarkEnd w:id="110"/>
    <w:bookmarkStart w:name="z125" w:id="111"/>
    <w:p>
      <w:pPr>
        <w:spacing w:after="0"/>
        <w:ind w:left="0"/>
        <w:jc w:val="both"/>
      </w:pPr>
      <w:r>
        <w:rPr>
          <w:rFonts w:ascii="Times New Roman"/>
          <w:b w:val="false"/>
          <w:i w:val="false"/>
          <w:color w:val="000000"/>
          <w:sz w:val="28"/>
        </w:rPr>
        <w:t>
      Место нахождения: Коктальский сельский округ, село Аккудык, улица Орталык, 14, коммунальное государственное учреждение "Средняя школа имени Ш. Байбатшаева" государственного учреждения "Отдел образования по Панфиловскому району Управления образования по области Жетісу".</w:t>
      </w:r>
    </w:p>
    <w:bookmarkEnd w:id="111"/>
    <w:bookmarkStart w:name="z126" w:id="112"/>
    <w:p>
      <w:pPr>
        <w:spacing w:after="0"/>
        <w:ind w:left="0"/>
        <w:jc w:val="both"/>
      </w:pPr>
      <w:r>
        <w:rPr>
          <w:rFonts w:ascii="Times New Roman"/>
          <w:b w:val="false"/>
          <w:i w:val="false"/>
          <w:color w:val="000000"/>
          <w:sz w:val="28"/>
        </w:rPr>
        <w:t>
      Границы: село Аккудык.</w:t>
      </w:r>
    </w:p>
    <w:bookmarkEnd w:id="112"/>
    <w:bookmarkStart w:name="z127" w:id="113"/>
    <w:p>
      <w:pPr>
        <w:spacing w:after="0"/>
        <w:ind w:left="0"/>
        <w:jc w:val="both"/>
      </w:pPr>
      <w:r>
        <w:rPr>
          <w:rFonts w:ascii="Times New Roman"/>
          <w:b w:val="false"/>
          <w:i w:val="false"/>
          <w:color w:val="000000"/>
          <w:sz w:val="28"/>
        </w:rPr>
        <w:t>
      Избирательный участок № 304</w:t>
      </w:r>
    </w:p>
    <w:bookmarkEnd w:id="113"/>
    <w:bookmarkStart w:name="z128" w:id="114"/>
    <w:p>
      <w:pPr>
        <w:spacing w:after="0"/>
        <w:ind w:left="0"/>
        <w:jc w:val="both"/>
      </w:pPr>
      <w:r>
        <w:rPr>
          <w:rFonts w:ascii="Times New Roman"/>
          <w:b w:val="false"/>
          <w:i w:val="false"/>
          <w:color w:val="000000"/>
          <w:sz w:val="28"/>
        </w:rPr>
        <w:t>
      Место нахождения: Улькенагашский сельский округ, село Аулиеагаш, улица Шанти би, 7, коммунальное государственное учреждение "Аулиеагашская средняя школа" государственного учреждения "Отдел образования по Панфиловскому району Управления образования по области Жетісу".</w:t>
      </w:r>
    </w:p>
    <w:bookmarkEnd w:id="114"/>
    <w:bookmarkStart w:name="z129" w:id="115"/>
    <w:p>
      <w:pPr>
        <w:spacing w:after="0"/>
        <w:ind w:left="0"/>
        <w:jc w:val="both"/>
      </w:pPr>
      <w:r>
        <w:rPr>
          <w:rFonts w:ascii="Times New Roman"/>
          <w:b w:val="false"/>
          <w:i w:val="false"/>
          <w:color w:val="000000"/>
          <w:sz w:val="28"/>
        </w:rPr>
        <w:t>
      Границы: село Аулиеагаш.</w:t>
      </w:r>
    </w:p>
    <w:bookmarkEnd w:id="115"/>
    <w:bookmarkStart w:name="z130" w:id="116"/>
    <w:p>
      <w:pPr>
        <w:spacing w:after="0"/>
        <w:ind w:left="0"/>
        <w:jc w:val="both"/>
      </w:pPr>
      <w:r>
        <w:rPr>
          <w:rFonts w:ascii="Times New Roman"/>
          <w:b w:val="false"/>
          <w:i w:val="false"/>
          <w:color w:val="000000"/>
          <w:sz w:val="28"/>
        </w:rPr>
        <w:t>
      Избирательный участок № 305</w:t>
      </w:r>
    </w:p>
    <w:bookmarkEnd w:id="116"/>
    <w:bookmarkStart w:name="z131" w:id="117"/>
    <w:p>
      <w:pPr>
        <w:spacing w:after="0"/>
        <w:ind w:left="0"/>
        <w:jc w:val="both"/>
      </w:pPr>
      <w:r>
        <w:rPr>
          <w:rFonts w:ascii="Times New Roman"/>
          <w:b w:val="false"/>
          <w:i w:val="false"/>
          <w:color w:val="000000"/>
          <w:sz w:val="28"/>
        </w:rPr>
        <w:t>
      Место нахождения: село Коктал-Арасан, улица Уалиханова, 27, коммунальное государственное учреждение "Средняя школа Коктал-Арасан пришкольном интернатом на 50 мест" государственного учреждения "Отдел образования по Панфиловскому району Управления образования по области Жетісу".</w:t>
      </w:r>
    </w:p>
    <w:bookmarkEnd w:id="117"/>
    <w:bookmarkStart w:name="z132" w:id="118"/>
    <w:p>
      <w:pPr>
        <w:spacing w:after="0"/>
        <w:ind w:left="0"/>
        <w:jc w:val="both"/>
      </w:pPr>
      <w:r>
        <w:rPr>
          <w:rFonts w:ascii="Times New Roman"/>
          <w:b w:val="false"/>
          <w:i w:val="false"/>
          <w:color w:val="000000"/>
          <w:sz w:val="28"/>
        </w:rPr>
        <w:t>
      Границы: Улькенагашский сельский округ, села Коктал-Арасан, Жаркент-Арасан.</w:t>
      </w:r>
    </w:p>
    <w:bookmarkEnd w:id="118"/>
    <w:bookmarkStart w:name="z133" w:id="119"/>
    <w:p>
      <w:pPr>
        <w:spacing w:after="0"/>
        <w:ind w:left="0"/>
        <w:jc w:val="both"/>
      </w:pPr>
      <w:r>
        <w:rPr>
          <w:rFonts w:ascii="Times New Roman"/>
          <w:b w:val="false"/>
          <w:i w:val="false"/>
          <w:color w:val="000000"/>
          <w:sz w:val="28"/>
        </w:rPr>
        <w:t>
      Избирательный участок № 306</w:t>
      </w:r>
    </w:p>
    <w:bookmarkEnd w:id="119"/>
    <w:bookmarkStart w:name="z134" w:id="120"/>
    <w:p>
      <w:pPr>
        <w:spacing w:after="0"/>
        <w:ind w:left="0"/>
        <w:jc w:val="both"/>
      </w:pPr>
      <w:r>
        <w:rPr>
          <w:rFonts w:ascii="Times New Roman"/>
          <w:b w:val="false"/>
          <w:i w:val="false"/>
          <w:color w:val="000000"/>
          <w:sz w:val="28"/>
        </w:rPr>
        <w:t xml:space="preserve">
      Место нахождения: Айдарлинский сельский округ, село Айдарлы, улица Женис, 1, коммунальное государственное учреждение "Средняя школа Айдарлы с дошкольным мини центром" государственного учреждения "Отдел образования по Панфиловскому району Управления образования по области Жетісу". </w:t>
      </w:r>
    </w:p>
    <w:bookmarkEnd w:id="120"/>
    <w:bookmarkStart w:name="z135" w:id="121"/>
    <w:p>
      <w:pPr>
        <w:spacing w:after="0"/>
        <w:ind w:left="0"/>
        <w:jc w:val="both"/>
      </w:pPr>
      <w:r>
        <w:rPr>
          <w:rFonts w:ascii="Times New Roman"/>
          <w:b w:val="false"/>
          <w:i w:val="false"/>
          <w:color w:val="000000"/>
          <w:sz w:val="28"/>
        </w:rPr>
        <w:t>
      Границы: село Айдарлы.</w:t>
      </w:r>
    </w:p>
    <w:bookmarkEnd w:id="121"/>
    <w:bookmarkStart w:name="z136" w:id="122"/>
    <w:p>
      <w:pPr>
        <w:spacing w:after="0"/>
        <w:ind w:left="0"/>
        <w:jc w:val="both"/>
      </w:pPr>
      <w:r>
        <w:rPr>
          <w:rFonts w:ascii="Times New Roman"/>
          <w:b w:val="false"/>
          <w:i w:val="false"/>
          <w:color w:val="000000"/>
          <w:sz w:val="28"/>
        </w:rPr>
        <w:t>
      Избирательный участок № 307</w:t>
      </w:r>
    </w:p>
    <w:bookmarkEnd w:id="122"/>
    <w:bookmarkStart w:name="z137" w:id="123"/>
    <w:p>
      <w:pPr>
        <w:spacing w:after="0"/>
        <w:ind w:left="0"/>
        <w:jc w:val="both"/>
      </w:pPr>
      <w:r>
        <w:rPr>
          <w:rFonts w:ascii="Times New Roman"/>
          <w:b w:val="false"/>
          <w:i w:val="false"/>
          <w:color w:val="000000"/>
          <w:sz w:val="28"/>
        </w:rPr>
        <w:t xml:space="preserve">
      Место нахождения: Айдарлинский сельский округ, село Дарбазакум, улица Муратбаева, 4, Дарбазакумская основная школа" государственного учреждения "Отдел образования по Панфиловскому району Управления образования по области Жетісу". </w:t>
      </w:r>
    </w:p>
    <w:bookmarkEnd w:id="123"/>
    <w:bookmarkStart w:name="z138" w:id="124"/>
    <w:p>
      <w:pPr>
        <w:spacing w:after="0"/>
        <w:ind w:left="0"/>
        <w:jc w:val="both"/>
      </w:pPr>
      <w:r>
        <w:rPr>
          <w:rFonts w:ascii="Times New Roman"/>
          <w:b w:val="false"/>
          <w:i w:val="false"/>
          <w:color w:val="000000"/>
          <w:sz w:val="28"/>
        </w:rPr>
        <w:t>
      Границы: село Дарбазакум.</w:t>
      </w:r>
    </w:p>
    <w:bookmarkEnd w:id="124"/>
    <w:bookmarkStart w:name="z139" w:id="125"/>
    <w:p>
      <w:pPr>
        <w:spacing w:after="0"/>
        <w:ind w:left="0"/>
        <w:jc w:val="both"/>
      </w:pPr>
      <w:r>
        <w:rPr>
          <w:rFonts w:ascii="Times New Roman"/>
          <w:b w:val="false"/>
          <w:i w:val="false"/>
          <w:color w:val="000000"/>
          <w:sz w:val="28"/>
        </w:rPr>
        <w:t>
      Избирательный участок № 308</w:t>
      </w:r>
    </w:p>
    <w:bookmarkEnd w:id="125"/>
    <w:bookmarkStart w:name="z140" w:id="126"/>
    <w:p>
      <w:pPr>
        <w:spacing w:after="0"/>
        <w:ind w:left="0"/>
        <w:jc w:val="both"/>
      </w:pPr>
      <w:r>
        <w:rPr>
          <w:rFonts w:ascii="Times New Roman"/>
          <w:b w:val="false"/>
          <w:i w:val="false"/>
          <w:color w:val="000000"/>
          <w:sz w:val="28"/>
        </w:rPr>
        <w:t>
      Место нахождения: Айдарлинский сельский округ, село Сарпылдак, улица Достык, 1, коммунальное государственное учреждение "Керимагашская начальная школа" государственного учреждения "Отдел образования по Панфиловскому району Управления образования по области Жетісу".</w:t>
      </w:r>
    </w:p>
    <w:bookmarkEnd w:id="126"/>
    <w:bookmarkStart w:name="z141" w:id="127"/>
    <w:p>
      <w:pPr>
        <w:spacing w:after="0"/>
        <w:ind w:left="0"/>
        <w:jc w:val="both"/>
      </w:pPr>
      <w:r>
        <w:rPr>
          <w:rFonts w:ascii="Times New Roman"/>
          <w:b w:val="false"/>
          <w:i w:val="false"/>
          <w:color w:val="000000"/>
          <w:sz w:val="28"/>
        </w:rPr>
        <w:t>
      Границы: село Сарпылдак.</w:t>
      </w:r>
    </w:p>
    <w:bookmarkEnd w:id="127"/>
    <w:bookmarkStart w:name="z142" w:id="128"/>
    <w:p>
      <w:pPr>
        <w:spacing w:after="0"/>
        <w:ind w:left="0"/>
        <w:jc w:val="both"/>
      </w:pPr>
      <w:r>
        <w:rPr>
          <w:rFonts w:ascii="Times New Roman"/>
          <w:b w:val="false"/>
          <w:i w:val="false"/>
          <w:color w:val="000000"/>
          <w:sz w:val="28"/>
        </w:rPr>
        <w:t>
      Избирательный участок № 309</w:t>
      </w:r>
    </w:p>
    <w:bookmarkEnd w:id="128"/>
    <w:bookmarkStart w:name="z143" w:id="129"/>
    <w:p>
      <w:pPr>
        <w:spacing w:after="0"/>
        <w:ind w:left="0"/>
        <w:jc w:val="both"/>
      </w:pPr>
      <w:r>
        <w:rPr>
          <w:rFonts w:ascii="Times New Roman"/>
          <w:b w:val="false"/>
          <w:i w:val="false"/>
          <w:color w:val="000000"/>
          <w:sz w:val="28"/>
        </w:rPr>
        <w:t>
      Место нахождения: Коныроленский сельский округ, село Коныролен, улица Кожбанбет би, 40, филиал № 4 "Дом культуры села Коныролен" государственного коммунального казенного предприятия "Районный дом культуры акимата Панфиловского района".</w:t>
      </w:r>
    </w:p>
    <w:bookmarkEnd w:id="129"/>
    <w:bookmarkStart w:name="z144" w:id="130"/>
    <w:p>
      <w:pPr>
        <w:spacing w:after="0"/>
        <w:ind w:left="0"/>
        <w:jc w:val="both"/>
      </w:pPr>
      <w:r>
        <w:rPr>
          <w:rFonts w:ascii="Times New Roman"/>
          <w:b w:val="false"/>
          <w:i w:val="false"/>
          <w:color w:val="000000"/>
          <w:sz w:val="28"/>
        </w:rPr>
        <w:t>
      Границы: село Коныролен.</w:t>
      </w:r>
    </w:p>
    <w:bookmarkEnd w:id="130"/>
    <w:bookmarkStart w:name="z145" w:id="131"/>
    <w:p>
      <w:pPr>
        <w:spacing w:after="0"/>
        <w:ind w:left="0"/>
        <w:jc w:val="both"/>
      </w:pPr>
      <w:r>
        <w:rPr>
          <w:rFonts w:ascii="Times New Roman"/>
          <w:b w:val="false"/>
          <w:i w:val="false"/>
          <w:color w:val="000000"/>
          <w:sz w:val="28"/>
        </w:rPr>
        <w:t>
      Избирательный участок № 310</w:t>
      </w:r>
    </w:p>
    <w:bookmarkEnd w:id="131"/>
    <w:bookmarkStart w:name="z146" w:id="132"/>
    <w:p>
      <w:pPr>
        <w:spacing w:after="0"/>
        <w:ind w:left="0"/>
        <w:jc w:val="both"/>
      </w:pPr>
      <w:r>
        <w:rPr>
          <w:rFonts w:ascii="Times New Roman"/>
          <w:b w:val="false"/>
          <w:i w:val="false"/>
          <w:color w:val="000000"/>
          <w:sz w:val="28"/>
        </w:rPr>
        <w:t>
      Место нахождения: Коныроленский сельский округ, село Ынталы, улица Кожбанбет би, 31, коммунальное государственное учреждение "Средняя школа имени Аманбайулы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132"/>
    <w:bookmarkStart w:name="z147" w:id="133"/>
    <w:p>
      <w:pPr>
        <w:spacing w:after="0"/>
        <w:ind w:left="0"/>
        <w:jc w:val="both"/>
      </w:pPr>
      <w:r>
        <w:rPr>
          <w:rFonts w:ascii="Times New Roman"/>
          <w:b w:val="false"/>
          <w:i w:val="false"/>
          <w:color w:val="000000"/>
          <w:sz w:val="28"/>
        </w:rPr>
        <w:t>
      Границы: село Ынталы.</w:t>
      </w:r>
    </w:p>
    <w:bookmarkEnd w:id="133"/>
    <w:bookmarkStart w:name="z148" w:id="134"/>
    <w:p>
      <w:pPr>
        <w:spacing w:after="0"/>
        <w:ind w:left="0"/>
        <w:jc w:val="both"/>
      </w:pPr>
      <w:r>
        <w:rPr>
          <w:rFonts w:ascii="Times New Roman"/>
          <w:b w:val="false"/>
          <w:i w:val="false"/>
          <w:color w:val="000000"/>
          <w:sz w:val="28"/>
        </w:rPr>
        <w:t>
      Избирательный участок № 311</w:t>
      </w:r>
    </w:p>
    <w:bookmarkEnd w:id="134"/>
    <w:bookmarkStart w:name="z149" w:id="135"/>
    <w:p>
      <w:pPr>
        <w:spacing w:after="0"/>
        <w:ind w:left="0"/>
        <w:jc w:val="both"/>
      </w:pPr>
      <w:r>
        <w:rPr>
          <w:rFonts w:ascii="Times New Roman"/>
          <w:b w:val="false"/>
          <w:i w:val="false"/>
          <w:color w:val="000000"/>
          <w:sz w:val="28"/>
        </w:rPr>
        <w:t>
      Место нахождения: Коныроленский сельский округ, село Борибай би, улица Затбек, 42, коммунальное государственное учреждение "Средняя школа имени Алихана Бокейхана" государственного учреждения "Отдел образования по Панфиловскому району Управления образования по области Жетісу".</w:t>
      </w:r>
    </w:p>
    <w:bookmarkEnd w:id="135"/>
    <w:bookmarkStart w:name="z150" w:id="136"/>
    <w:p>
      <w:pPr>
        <w:spacing w:after="0"/>
        <w:ind w:left="0"/>
        <w:jc w:val="both"/>
      </w:pPr>
      <w:r>
        <w:rPr>
          <w:rFonts w:ascii="Times New Roman"/>
          <w:b w:val="false"/>
          <w:i w:val="false"/>
          <w:color w:val="000000"/>
          <w:sz w:val="28"/>
        </w:rPr>
        <w:t>
      Границы: село Борибай би.</w:t>
      </w:r>
    </w:p>
    <w:bookmarkEnd w:id="136"/>
    <w:bookmarkStart w:name="z151" w:id="137"/>
    <w:p>
      <w:pPr>
        <w:spacing w:after="0"/>
        <w:ind w:left="0"/>
        <w:jc w:val="both"/>
      </w:pPr>
      <w:r>
        <w:rPr>
          <w:rFonts w:ascii="Times New Roman"/>
          <w:b w:val="false"/>
          <w:i w:val="false"/>
          <w:color w:val="000000"/>
          <w:sz w:val="28"/>
        </w:rPr>
        <w:t>
      Избирательный участок № 312</w:t>
      </w:r>
    </w:p>
    <w:bookmarkEnd w:id="137"/>
    <w:bookmarkStart w:name="z152" w:id="138"/>
    <w:p>
      <w:pPr>
        <w:spacing w:after="0"/>
        <w:ind w:left="0"/>
        <w:jc w:val="both"/>
      </w:pPr>
      <w:r>
        <w:rPr>
          <w:rFonts w:ascii="Times New Roman"/>
          <w:b w:val="false"/>
          <w:i w:val="false"/>
          <w:color w:val="000000"/>
          <w:sz w:val="28"/>
        </w:rPr>
        <w:t>
      Место нахождения: Коныроленский сельский округ, село Сарытобе, улица Конаева, 3, коммунальное государственное учреждение "Сарытобинская средняя школа" государственного учреждения "Отдел образования по Панфиловскому району Управления образования по области Жетісу".</w:t>
      </w:r>
    </w:p>
    <w:bookmarkEnd w:id="138"/>
    <w:bookmarkStart w:name="z153" w:id="139"/>
    <w:p>
      <w:pPr>
        <w:spacing w:after="0"/>
        <w:ind w:left="0"/>
        <w:jc w:val="both"/>
      </w:pPr>
      <w:r>
        <w:rPr>
          <w:rFonts w:ascii="Times New Roman"/>
          <w:b w:val="false"/>
          <w:i w:val="false"/>
          <w:color w:val="000000"/>
          <w:sz w:val="28"/>
        </w:rPr>
        <w:t>
      Границы: село Сарытобе.</w:t>
      </w:r>
    </w:p>
    <w:bookmarkEnd w:id="139"/>
    <w:bookmarkStart w:name="z154" w:id="140"/>
    <w:p>
      <w:pPr>
        <w:spacing w:after="0"/>
        <w:ind w:left="0"/>
        <w:jc w:val="both"/>
      </w:pPr>
      <w:r>
        <w:rPr>
          <w:rFonts w:ascii="Times New Roman"/>
          <w:b w:val="false"/>
          <w:i w:val="false"/>
          <w:color w:val="000000"/>
          <w:sz w:val="28"/>
        </w:rPr>
        <w:t>
      Избирательный участок № 313</w:t>
      </w:r>
    </w:p>
    <w:bookmarkEnd w:id="140"/>
    <w:bookmarkStart w:name="z155" w:id="141"/>
    <w:p>
      <w:pPr>
        <w:spacing w:after="0"/>
        <w:ind w:left="0"/>
        <w:jc w:val="both"/>
      </w:pPr>
      <w:r>
        <w:rPr>
          <w:rFonts w:ascii="Times New Roman"/>
          <w:b w:val="false"/>
          <w:i w:val="false"/>
          <w:color w:val="000000"/>
          <w:sz w:val="28"/>
        </w:rPr>
        <w:t>
      Место нахождения: Коныроленский сельский округ, село Керимагаш, улица Достык, 22, коммунальное государственное учреждение "Средняя школа Керимагаш-Арасан" государственного учреждения "Отдел образования по Панфиловскому району Управления образования по области Жетісу".</w:t>
      </w:r>
    </w:p>
    <w:bookmarkEnd w:id="141"/>
    <w:bookmarkStart w:name="z156" w:id="142"/>
    <w:p>
      <w:pPr>
        <w:spacing w:after="0"/>
        <w:ind w:left="0"/>
        <w:jc w:val="both"/>
      </w:pPr>
      <w:r>
        <w:rPr>
          <w:rFonts w:ascii="Times New Roman"/>
          <w:b w:val="false"/>
          <w:i w:val="false"/>
          <w:color w:val="000000"/>
          <w:sz w:val="28"/>
        </w:rPr>
        <w:t>
      Границы: село Керимагаш.</w:t>
      </w:r>
    </w:p>
    <w:bookmarkEnd w:id="142"/>
    <w:bookmarkStart w:name="z157" w:id="143"/>
    <w:p>
      <w:pPr>
        <w:spacing w:after="0"/>
        <w:ind w:left="0"/>
        <w:jc w:val="both"/>
      </w:pPr>
      <w:r>
        <w:rPr>
          <w:rFonts w:ascii="Times New Roman"/>
          <w:b w:val="false"/>
          <w:i w:val="false"/>
          <w:color w:val="000000"/>
          <w:sz w:val="28"/>
        </w:rPr>
        <w:t>
      Избирательный участок № 314</w:t>
      </w:r>
    </w:p>
    <w:bookmarkEnd w:id="143"/>
    <w:bookmarkStart w:name="z158" w:id="144"/>
    <w:p>
      <w:pPr>
        <w:spacing w:after="0"/>
        <w:ind w:left="0"/>
        <w:jc w:val="both"/>
      </w:pPr>
      <w:r>
        <w:rPr>
          <w:rFonts w:ascii="Times New Roman"/>
          <w:b w:val="false"/>
          <w:i w:val="false"/>
          <w:color w:val="000000"/>
          <w:sz w:val="28"/>
        </w:rPr>
        <w:t>
      Место нахождения: Жаскентский сельский округ, село Н. Головацкого, улица Домалак ана, 3, коммунальное государственное учреждение "Средняя школа имени Головацкого с дошкольным мини центром" государственного учреждения "Отдел образования по Панфиловскому району Управления образования по области Жетісу".</w:t>
      </w:r>
    </w:p>
    <w:bookmarkEnd w:id="144"/>
    <w:bookmarkStart w:name="z159" w:id="145"/>
    <w:p>
      <w:pPr>
        <w:spacing w:after="0"/>
        <w:ind w:left="0"/>
        <w:jc w:val="both"/>
      </w:pPr>
      <w:r>
        <w:rPr>
          <w:rFonts w:ascii="Times New Roman"/>
          <w:b w:val="false"/>
          <w:i w:val="false"/>
          <w:color w:val="000000"/>
          <w:sz w:val="28"/>
        </w:rPr>
        <w:t>
      Границы: село Н. Головацкого.</w:t>
      </w:r>
    </w:p>
    <w:bookmarkEnd w:id="145"/>
    <w:bookmarkStart w:name="z160" w:id="146"/>
    <w:p>
      <w:pPr>
        <w:spacing w:after="0"/>
        <w:ind w:left="0"/>
        <w:jc w:val="both"/>
      </w:pPr>
      <w:r>
        <w:rPr>
          <w:rFonts w:ascii="Times New Roman"/>
          <w:b w:val="false"/>
          <w:i w:val="false"/>
          <w:color w:val="000000"/>
          <w:sz w:val="28"/>
        </w:rPr>
        <w:t>
      Избирательный участок № 315</w:t>
      </w:r>
    </w:p>
    <w:bookmarkEnd w:id="146"/>
    <w:bookmarkStart w:name="z161" w:id="147"/>
    <w:p>
      <w:pPr>
        <w:spacing w:after="0"/>
        <w:ind w:left="0"/>
        <w:jc w:val="both"/>
      </w:pPr>
      <w:r>
        <w:rPr>
          <w:rFonts w:ascii="Times New Roman"/>
          <w:b w:val="false"/>
          <w:i w:val="false"/>
          <w:color w:val="000000"/>
          <w:sz w:val="28"/>
        </w:rPr>
        <w:t>
      Место нахождения: Жаскентский сельский округ, село Суптай, улица Байтурсынова, 23, коммунальное государственное учреждение "Суптайская средняя школа" государственного учреждения "Отдел образования по Панфиловскому району Управления образования по области Жетісу".</w:t>
      </w:r>
    </w:p>
    <w:bookmarkEnd w:id="147"/>
    <w:bookmarkStart w:name="z162" w:id="148"/>
    <w:p>
      <w:pPr>
        <w:spacing w:after="0"/>
        <w:ind w:left="0"/>
        <w:jc w:val="both"/>
      </w:pPr>
      <w:r>
        <w:rPr>
          <w:rFonts w:ascii="Times New Roman"/>
          <w:b w:val="false"/>
          <w:i w:val="false"/>
          <w:color w:val="000000"/>
          <w:sz w:val="28"/>
        </w:rPr>
        <w:t>
      Границы: село Суптай.</w:t>
      </w:r>
    </w:p>
    <w:bookmarkEnd w:id="148"/>
    <w:bookmarkStart w:name="z163" w:id="149"/>
    <w:p>
      <w:pPr>
        <w:spacing w:after="0"/>
        <w:ind w:left="0"/>
        <w:jc w:val="both"/>
      </w:pPr>
      <w:r>
        <w:rPr>
          <w:rFonts w:ascii="Times New Roman"/>
          <w:b w:val="false"/>
          <w:i w:val="false"/>
          <w:color w:val="000000"/>
          <w:sz w:val="28"/>
        </w:rPr>
        <w:t>
      Избирательный участок № 316</w:t>
      </w:r>
    </w:p>
    <w:bookmarkEnd w:id="149"/>
    <w:bookmarkStart w:name="z164" w:id="150"/>
    <w:p>
      <w:pPr>
        <w:spacing w:after="0"/>
        <w:ind w:left="0"/>
        <w:jc w:val="both"/>
      </w:pPr>
      <w:r>
        <w:rPr>
          <w:rFonts w:ascii="Times New Roman"/>
          <w:b w:val="false"/>
          <w:i w:val="false"/>
          <w:color w:val="000000"/>
          <w:sz w:val="28"/>
        </w:rPr>
        <w:t>
      Место нахождения: город Жаркент, улица Казсельхозтехника, 17, государственное коммунальное казенное предприятие "Школа искусств имени Данеша Ракишева" государственного учреждения "Отдел образования по Панфиловскому району Управления образования области Жетісу".</w:t>
      </w:r>
    </w:p>
    <w:bookmarkEnd w:id="150"/>
    <w:bookmarkStart w:name="z165" w:id="151"/>
    <w:p>
      <w:pPr>
        <w:spacing w:after="0"/>
        <w:ind w:left="0"/>
        <w:jc w:val="both"/>
      </w:pPr>
      <w:r>
        <w:rPr>
          <w:rFonts w:ascii="Times New Roman"/>
          <w:b w:val="false"/>
          <w:i w:val="false"/>
          <w:color w:val="000000"/>
          <w:sz w:val="28"/>
        </w:rPr>
        <w:t>
      Границы: город Жаркент, 1-ый микрорайон, улицы Омарова, Исаева, Зайнудинова, улица Алиева, 55, 58, 61, 63, 64, 67, 69, 72, 73а, 75, 78, 80, 81, 82, 83, 85, 89, 90, 93, 97, 99, 100, 102, 121, 127, 137; улица Самади, 39, 43, 47, 49, 50, 51, 52, 53, 55, 57, 58, 59, 61, 65, 67, 69, 70, 74, 76, 77, 81, 83, 85, 86, 91, 93, 95, 97,100, 105А, 106, 108, 110, 112, 124; улица Ракышева, 16, 19, 21, 22, 23, 24, 25, 26, 27, 29, 31, 32, 33, 33А, 35, 37, 38, 39, 40, 43, 44, 45, 46, 47, 49, 50, 51, 53, 55, 56, 57, 58, 58/2, 59, 60, 60а, 61, 62, 63, 66, 69, 70, 72, 73, 74, 75, 76, 77, 78, 80, 81, 82, 84, 87, 88, 91, 92/2, 93, 95, 96, 100, 107, 112, 116, 117, 118, 122, 123, 126, 127, улица Сапиева, 2, 4, 6, 8, 10, 12, 14, 14А, 16, 16/1, 17, 18, 19, 20, 21, 24, 25, 29, 30, 31, 33, 34, 35, 36, 38, 40, 41, 42, 43, 44, 47, 48, 49, 50, 51, 52, 53, 55, 56, 58, 59, 61, 62, 65, 66, 67, 69, 71, 72, 73, 74, 75, 76, 77, 78, 81, 82, 84, 85, 87, 89, 90, 95/1, 96, 98, 99, 101, 102, 103, 109, 110, 111, 116, 118, 119, 123, 124, 125, 128, 129; 130, 132; улица Касымбекова, 1, 5, 7Б, 7В, 7Г, 9, 11, 12, 13, 15, 18, 19, 21, 22, 24, 26, 29, 30, 32, 36, 37, 38, 39, 39в, 41, 42, 43, 45, 46, 47, 48, 49, 50, 51, 56, 57, 58, 60, 60/1, 63, 64, 65, 66, 67, 69, 70, 71, 72, 73, 74, 76, 76А, 78, 82, 84, 90, 91, 92, 93, 94, 96, 98, 99, 100, 102,103, 114, 116, улицы Кожбанбет би, Шойнак батыр, Аралбай батыр, Сатай батыр, Донен би, Шанті би, Болек батыра, Багай батыра, 14-я улица, Елтинди батыра, Салпық би, Наби Сарпекова.</w:t>
      </w:r>
    </w:p>
    <w:bookmarkEnd w:id="151"/>
    <w:bookmarkStart w:name="z166" w:id="152"/>
    <w:p>
      <w:pPr>
        <w:spacing w:after="0"/>
        <w:ind w:left="0"/>
        <w:jc w:val="both"/>
      </w:pPr>
      <w:r>
        <w:rPr>
          <w:rFonts w:ascii="Times New Roman"/>
          <w:b w:val="false"/>
          <w:i w:val="false"/>
          <w:color w:val="000000"/>
          <w:sz w:val="28"/>
        </w:rPr>
        <w:t>
      Избирательный участок № 317</w:t>
      </w:r>
    </w:p>
    <w:bookmarkEnd w:id="152"/>
    <w:bookmarkStart w:name="z167" w:id="153"/>
    <w:p>
      <w:pPr>
        <w:spacing w:after="0"/>
        <w:ind w:left="0"/>
        <w:jc w:val="both"/>
      </w:pPr>
      <w:r>
        <w:rPr>
          <w:rFonts w:ascii="Times New Roman"/>
          <w:b w:val="false"/>
          <w:i w:val="false"/>
          <w:color w:val="000000"/>
          <w:sz w:val="28"/>
        </w:rPr>
        <w:t>
      Место нахождения: город Жаркент, улица Головацкого, 1, коммунальное государственное учреждение "Средняя школа имени Ш. Уалиханова" государственного учреждения "Отдел образования по Панфиловскому району Управления образования по области Жетісу".</w:t>
      </w:r>
    </w:p>
    <w:bookmarkEnd w:id="153"/>
    <w:bookmarkStart w:name="z168" w:id="154"/>
    <w:p>
      <w:pPr>
        <w:spacing w:after="0"/>
        <w:ind w:left="0"/>
        <w:jc w:val="both"/>
      </w:pPr>
      <w:r>
        <w:rPr>
          <w:rFonts w:ascii="Times New Roman"/>
          <w:b w:val="false"/>
          <w:i w:val="false"/>
          <w:color w:val="000000"/>
          <w:sz w:val="28"/>
        </w:rPr>
        <w:t>
      Границы: город Жаркент, улицы Жастар, Болашак, улица Зульярова, 19/2, 21/1, 21/2, 23/1, 23/2, 27, 31, 33, 35, 37, 39/2, 39А, 39Б, 41, 43, 45, 47, 49, 53, 55, 57, 61, 63;улица Кунаева, 1, 2, 3/1, 3/2, 5/1, 5/2, 5/3, 6, 6а, 7/1, 8/1, 9/1, 9/2 , 10/3, 10/2, 11, 12, 13, 14, 15/1, 15/2, 15/3, 15/4, 15/5, 15/6, 15/8, 15/9, 16, 16/1, 16/2, 17/2, 19, 19/1, улица Жапаркулова, 1, 1/1, 3, 7/1, 7/2, 9/2, 9/2, 13, 17/1, 21 / 1, 21 / 2, 23/1, 23/2, 26, 27, 28, 29/2, 30, 31/1, 31/2, 32, 33/1, 33/2, 34, 35, 36, 37, 39/1, 39В, 39Г, 39Д, 40, 41/1, 42, 43/1, 45, 45/ 1, 46, 47/1, 47/2, 48, 49, 51/1, 51/2, 55, 55/3, 57, улица Жансугурова, 2, 2/6, 2/7, 2/8, 2/9, 2/10, 2/11, 2/12, 2/14, 2/15, 2/16, 2/17, 2/18, 2/19, 2/20, 2/21, 2/22, 2/23, 2/24, 2/25, 2/39, 2/45, 2/46, 2Б, 2В, 2Г, 2Д, 2Е, 2К, 2Л, 2М, 4/1, 4/6, 4/7, 4/1, 4/2, 4/2/2, 4/3, 4/3 /1, 4/4/1, 4/4/2, 4/5, 4/9, 6А, 8, 12, 14, 14/2, 16, 18, 22, улица Головацкого, 1, 1/2, 1/6 , 1/11, 1А , 1А , 1Б , 1С , 1С/3, 2, 3/12, 3/13, 3/14, 3/15, 3/17, 3/17, 3/17, 3/19, 3/22, 4, 5, 6, 7, 9, 11/1, 11/3, 12, 13/1, 13/2, 15, 15/2, 17/1, 17/2, 19, 19/1, 21/2, 21/3, 23/1, 23/2, 25/1, 25/2, 25/3, 27, 27/1, 27/2, 27/3, 29, 31, 33, 35, 35А, 37, 39, участок Акбулак.</w:t>
      </w:r>
    </w:p>
    <w:bookmarkEnd w:id="154"/>
    <w:bookmarkStart w:name="z169" w:id="155"/>
    <w:p>
      <w:pPr>
        <w:spacing w:after="0"/>
        <w:ind w:left="0"/>
        <w:jc w:val="both"/>
      </w:pPr>
      <w:r>
        <w:rPr>
          <w:rFonts w:ascii="Times New Roman"/>
          <w:b w:val="false"/>
          <w:i w:val="false"/>
          <w:color w:val="000000"/>
          <w:sz w:val="28"/>
        </w:rPr>
        <w:t>
      Избирательный участок № 318</w:t>
      </w:r>
    </w:p>
    <w:bookmarkEnd w:id="155"/>
    <w:bookmarkStart w:name="z170" w:id="156"/>
    <w:p>
      <w:pPr>
        <w:spacing w:after="0"/>
        <w:ind w:left="0"/>
        <w:jc w:val="both"/>
      </w:pPr>
      <w:r>
        <w:rPr>
          <w:rFonts w:ascii="Times New Roman"/>
          <w:b w:val="false"/>
          <w:i w:val="false"/>
          <w:color w:val="000000"/>
          <w:sz w:val="28"/>
        </w:rPr>
        <w:t>
      Место нахождения: город Жаркент, улица Головацкого, 1, коммунальное государственное учреждение "Средняя школа имени Ш. Уалиханова" государственного учреждения "Отдел образования по Панфиловскому району Управления образования по области Жетісу".</w:t>
      </w:r>
    </w:p>
    <w:bookmarkEnd w:id="156"/>
    <w:bookmarkStart w:name="z171" w:id="157"/>
    <w:p>
      <w:pPr>
        <w:spacing w:after="0"/>
        <w:ind w:left="0"/>
        <w:jc w:val="both"/>
      </w:pPr>
      <w:r>
        <w:rPr>
          <w:rFonts w:ascii="Times New Roman"/>
          <w:b w:val="false"/>
          <w:i w:val="false"/>
          <w:color w:val="000000"/>
          <w:sz w:val="28"/>
        </w:rPr>
        <w:t>
      Границы: город Жаркент, улицы Шынтаева, Амриева, улица Зульярова, 65, 65/1, 67, 69, 73А, 75, 77, 79/1, 79/2, 79/3, 81, 83, 87/2, 89/1, 89/3, 93, 95, 97, 99, 101, 105, 107, 109, 109А, 113А, 117, 119, 121, 123, 125, 127, 129, 131, 133, 133/1, 137, 139, 141, 143, 145, 147, 151, 153, 155, 159, 161, улица Жапаркулова, 50, 52, 54, 56, 58, 59, 60, 62, 63, 64, 65, 66, 67, 68, 69, 70, 72, 74, 76, 80, 82, 84, 86, 88, 137, 137А , 139, улица Жансугурова, 1/1, 1/2, 1/3, 1/4, 1/6, 1/6, 1/7, 1/8, 1/11, 1/17, 3, 3А, 3Б, 3В, 5А, 5В, 5В/1, 5В/4, 5Д, 7, 9, 9/5, 9/6, 9/8, 9/10, 13, 15, 17, 19, 21, 23, 25, 29, 31, 31А, 37, 39, 41, 43, 45, 47, 49, 53, 57, 59, 59А, 61; улица Ыбраймолдаева, 1, 1/1, 1/1, 1/4, 1/6, 1/7, 1/9, 2, 2А, 2Б, 3, 4, 5, 6, 7, 7А, 8/1, 8/2, 9, 10/2, 11, 13, 15, 21, 22, 23, 16,18, 26, 28, 30, 32, 34, 36, 38, 40, 42, 44, 46, 48, 48, 50, 52, 54, улица Абая, 2, 2/1, 2/2, 2/3, 2/4 , 2/5, 2/6, 2/7, 2/8, 4, 6, 10, 12, 14, 16, 18, 20, улица Сапиева, 1, 3, 5, 7, 7А, 11, 17, улица Ракышева, 1, 2, 3, 4, 4А, 5, 6, 7, 8, 9, 11, 12, 13, 14, 17, улица Касымбекова, 2, 6, 10.</w:t>
      </w:r>
    </w:p>
    <w:bookmarkEnd w:id="157"/>
    <w:bookmarkStart w:name="z172" w:id="158"/>
    <w:p>
      <w:pPr>
        <w:spacing w:after="0"/>
        <w:ind w:left="0"/>
        <w:jc w:val="both"/>
      </w:pPr>
      <w:r>
        <w:rPr>
          <w:rFonts w:ascii="Times New Roman"/>
          <w:b w:val="false"/>
          <w:i w:val="false"/>
          <w:color w:val="000000"/>
          <w:sz w:val="28"/>
        </w:rPr>
        <w:t>
      Избирательный участок № 319</w:t>
      </w:r>
    </w:p>
    <w:bookmarkEnd w:id="158"/>
    <w:bookmarkStart w:name="z173" w:id="159"/>
    <w:p>
      <w:pPr>
        <w:spacing w:after="0"/>
        <w:ind w:left="0"/>
        <w:jc w:val="both"/>
      </w:pPr>
      <w:r>
        <w:rPr>
          <w:rFonts w:ascii="Times New Roman"/>
          <w:b w:val="false"/>
          <w:i w:val="false"/>
          <w:color w:val="000000"/>
          <w:sz w:val="28"/>
        </w:rPr>
        <w:t>
      Место нахождения: город Жаркент, улица Табынбаева, 2, коммунальное государственное учреждение "Средняя школа интернат № 6" государственного учреждения "Отдел образования по Панфиловскому району Управления образования по области Жетісу".</w:t>
      </w:r>
    </w:p>
    <w:bookmarkEnd w:id="159"/>
    <w:bookmarkStart w:name="z174" w:id="160"/>
    <w:p>
      <w:pPr>
        <w:spacing w:after="0"/>
        <w:ind w:left="0"/>
        <w:jc w:val="both"/>
      </w:pPr>
      <w:r>
        <w:rPr>
          <w:rFonts w:ascii="Times New Roman"/>
          <w:b w:val="false"/>
          <w:i w:val="false"/>
          <w:color w:val="000000"/>
          <w:sz w:val="28"/>
        </w:rPr>
        <w:t>
      Границы: город Жаркент, улицы Алматы, Каратальская, Лян, Темирказык, улица Интернациональная, 37, 39, 41, 42, 43, 44, 45, 46, 47, 48, 49, 50, 51, 52, 53, 54, 55, 56, 57,58, 59, 60, 61, 62, 63, 64, 65, 66, 67,67 а, 67/1, 67/2, 67/3, 67/4, 67/5,67/6, 68, 69, 70, 71, 72, 73,73/1, 73/2, 74, 76, 78, 80, 82, 84, 86, 88, 90; улица Табынбаева, 1, 3, 5, улица Мухамади, 1, 1а, 1б, 1в, 1г, 1д, 1е, 1ж, 1з, 1и, 2, 3, 4, 5, 6, 7, 8, 9, 10, 11, 12, 13, 13а, 13б, 15,16, 18, 20, 22, 24, 26, 28, 30, 32, 34, 36, 38, 40, 42, 46, 48, 50, 52, 54, 56, 58, 60, 62, 64, 66, 68, 70, 72, 76, 78; улица Сыпатаева, 1, 2, 2а, 2б, 2в, 2г,2д, 3, 4, 5, 6, 7, 8, 9, 10, 11, 12, 13, 14, 15, 16, 17, 18, 19, 20, 21, 22, 23, 23а, 24, 25, 26, 27, 28, 30, 31, 31а, 32, 33, 34, 35, 36, 37,39, 41, 43, 45, 47, 49, 51, 53, 55, 57, 59, 61, 63, 65, 69, 71</w:t>
      </w:r>
    </w:p>
    <w:bookmarkEnd w:id="160"/>
    <w:bookmarkStart w:name="z175" w:id="161"/>
    <w:p>
      <w:pPr>
        <w:spacing w:after="0"/>
        <w:ind w:left="0"/>
        <w:jc w:val="both"/>
      </w:pPr>
      <w:r>
        <w:rPr>
          <w:rFonts w:ascii="Times New Roman"/>
          <w:b w:val="false"/>
          <w:i w:val="false"/>
          <w:color w:val="000000"/>
          <w:sz w:val="28"/>
        </w:rPr>
        <w:t>
      Избирательный участок № 320</w:t>
      </w:r>
    </w:p>
    <w:bookmarkEnd w:id="161"/>
    <w:bookmarkStart w:name="z176" w:id="162"/>
    <w:p>
      <w:pPr>
        <w:spacing w:after="0"/>
        <w:ind w:left="0"/>
        <w:jc w:val="both"/>
      </w:pPr>
      <w:r>
        <w:rPr>
          <w:rFonts w:ascii="Times New Roman"/>
          <w:b w:val="false"/>
          <w:i w:val="false"/>
          <w:color w:val="000000"/>
          <w:sz w:val="28"/>
        </w:rPr>
        <w:t>
      Место нахождения: город Жаркент, улица Табынбаева, 2, коммунальное государственное учреждение "Средняя школа интернат № 6" государственного учреждения "Отдел образования по Панфиловскому району Управления образования по области Жетісу".</w:t>
      </w:r>
    </w:p>
    <w:bookmarkEnd w:id="162"/>
    <w:bookmarkStart w:name="z177" w:id="163"/>
    <w:p>
      <w:pPr>
        <w:spacing w:after="0"/>
        <w:ind w:left="0"/>
        <w:jc w:val="both"/>
      </w:pPr>
      <w:r>
        <w:rPr>
          <w:rFonts w:ascii="Times New Roman"/>
          <w:b w:val="false"/>
          <w:i w:val="false"/>
          <w:color w:val="000000"/>
          <w:sz w:val="28"/>
        </w:rPr>
        <w:t>
      Границы: город Жаркент, улицы Орталык, Тышканбаева, Достык, Бейбитшилик, 3-й микрорайон, улица Заводская, 1, 2, 3, 4, 5, 6, 8, 10, 12, 14, 16, 18, 20, 22, 24, 26, 28, 30; улица Интернациональная, 1, 2, 3, 4, 4/1, 4/2, 5, 6, 7, 8, 9, 10, 11, 12, 13, 14, 14/2, 15, 16, 17, 18, 19, 20, 21, 22, 23, 24, 25, 26, 27, 27А, 27/1, 28, 29, 30, 30/1, 30/2, 30/3, 31, 32, 32/1, 33, 34, 34а, 34б, 34в, 35, 36, 38, 40, улица Рахимова, 1, 2, 3, 4, 5, 6, 7, 8, 9, 10, 11, 12, 13, 14, 15, 16, 17, 18, 19, 20, 21, 22, 23, 24, 25, 26, 27, 28, 29, 30, 31, 32, 33, 34, 35, 36, улица Уалиханова, 1/1, 2, 2А, 2Б, 2В, 4, 6, 8, 10, 12, 14, 16, 18, 20, 22, 24, 26, 28, 30, 32, 34, 36, 38, 40, 42, 44, 46, 48, 50, 52, 54.</w:t>
      </w:r>
    </w:p>
    <w:bookmarkEnd w:id="163"/>
    <w:bookmarkStart w:name="z178" w:id="164"/>
    <w:p>
      <w:pPr>
        <w:spacing w:after="0"/>
        <w:ind w:left="0"/>
        <w:jc w:val="both"/>
      </w:pPr>
      <w:r>
        <w:rPr>
          <w:rFonts w:ascii="Times New Roman"/>
          <w:b w:val="false"/>
          <w:i w:val="false"/>
          <w:color w:val="000000"/>
          <w:sz w:val="28"/>
        </w:rPr>
        <w:t>
      Избирательный участок № 321</w:t>
      </w:r>
    </w:p>
    <w:bookmarkEnd w:id="164"/>
    <w:bookmarkStart w:name="z179" w:id="165"/>
    <w:p>
      <w:pPr>
        <w:spacing w:after="0"/>
        <w:ind w:left="0"/>
        <w:jc w:val="both"/>
      </w:pPr>
      <w:r>
        <w:rPr>
          <w:rFonts w:ascii="Times New Roman"/>
          <w:b w:val="false"/>
          <w:i w:val="false"/>
          <w:color w:val="000000"/>
          <w:sz w:val="28"/>
        </w:rPr>
        <w:t>
      Место нахождения: город Жаркент, улица Иванова, 25, районное государственное коммунальное предприятие на праве хозяйственного ведения "Панфилов Су құбыры" акимата Панфиловского района.</w:t>
      </w:r>
    </w:p>
    <w:bookmarkEnd w:id="165"/>
    <w:bookmarkStart w:name="z180" w:id="166"/>
    <w:p>
      <w:pPr>
        <w:spacing w:after="0"/>
        <w:ind w:left="0"/>
        <w:jc w:val="both"/>
      </w:pPr>
      <w:r>
        <w:rPr>
          <w:rFonts w:ascii="Times New Roman"/>
          <w:b w:val="false"/>
          <w:i w:val="false"/>
          <w:color w:val="000000"/>
          <w:sz w:val="28"/>
        </w:rPr>
        <w:t>
      Границы: город Жаркент, улица Сыпатаева, 38, 40, 42, 44, 46, 48, 50, 52, 54, 56, 58, 60, 62, 64, 66, 68, 70, 72, 73, 74, 75, 76, 77, 78, 79, 80, 81, 82, 83, 84, 85, 86, 87, 88, 89, 90, 91, 92, 93, 94, 95, 96, 97, 98, 99, 100, 101, 102, 103, 104, 105, 107, улица Уалиханова, 56, 58, 60, 62, 64, 66, 68, 70, 71, 72, 73, 74, 75, 76, 77, 78, 79, 80, 81, 82, 83, 84, 85, 86, 87, 88, 89, 90, 91, 92, 93, 94, 95, 96, 97, 98, 99, 100, 101, 102, 103, 104, 105, 107, 108, 109, 110, 111, 112, 113, 114, 115, 116, 117, 118, 119, 120, 121, 122, 123, 124, 125, 126, 127, 128, 129, 130, 131, 133, 135, 137, улица Мухамади, 17, 19, 21, 23, 25, 27, 29, 31, 80, 82, 84, 86, 88, 90, 92, 94, 96, 98, 100, 102, 104 106, улица Белалова, 1, 2, 3, 4, 5, 6, 7, 8, 9, 10, 11, 12, 13, 14, 15, 16, 17, 18, 19, 20, 21, 22, 23, 24, 25, 26, 27, 28, 29, 30, 31, 32, 33, 34, 35, 36, 37, 38, 39, 40, 41, 42, 43, 44, 45, 46, 48, 50 52,улица Конаева, 82, 84, 86, 88, 90, 92, 94, 96, 98, 100, 102, 104, 108, 110, 112, 114, 116, 118, 120, 122, 124, 126, 128, 130, 132, 134, 136, 138, 140, 142, 144, 146, 148, 150, 152, 154, 156, 158, 160, 162, 164, 166, 168, 170, 172, 174, 176, 178, 180, 182, 184, 186, 188, 190, 192, 194, 196, улица Иванова, 1, 2, 3, 4, 5, , 6, 7, 8, 9, 10, 11, 12, 13, 14, 15, 16, 17, 18, 19, 20, 21, 22, 23, 24, 25, 26, 27, 28, 29, 30, 32, 34, 36, 38, 40, 42, 44, 46, 48, 60, 62, 64, 66, 68, 70, 72, 74, 76, 78, 80, 82, улица Пушкина, 1, 3, 5, 7, 9, 11, 13, 15, 17, 19, 21, 23, 25, 27, 29, 31, 33, 35, 37, 39, 41, 43, 45, 47, 49, улица Абдуллина, 1, 2, 3, 4, 5, 6, 7, 8, 9, 10, 11, 12, 13, 14, 15, 16, 17, 18, 19, 20а, 21, 23, 25, 27, 29, 31, улица Рахимова, 37, 38, 39, 40, 41, 42, 43, 44, 45, 46, 47, 48, 49, 50, 51, 52, 53, 54, 55, 56, 57, 58, 59, 60, 61, 62, 63, 64, 65, 66, 67, 68, 69, 70, 71, 72, 73, 74, 75, 76, 77, 78, 80, 82, 84, 86, 88, 90, 92, 129, улица Заводская, 7, 7/1, 7/2, 9, 11, 13, 13/1, 13/2, 15, 15/2, 17, 17/1, 19, 19.2, 21, 23, 23а, 25, 27, 27а, 29, 31, 32, 33, 34, 35, 36, 37, 38, 39, 40, 41, 42, 43, 44, 45, 46, 47, 48, 50, 52, 54, 56, 58, 60, 62, 64, 66, 68, 70, 72, 74, 76, 78, 80, 82, 82/1, 84, 84/2, 86, 86/2, 87, 88.</w:t>
      </w:r>
    </w:p>
    <w:bookmarkEnd w:id="166"/>
    <w:bookmarkStart w:name="z181" w:id="167"/>
    <w:p>
      <w:pPr>
        <w:spacing w:after="0"/>
        <w:ind w:left="0"/>
        <w:jc w:val="both"/>
      </w:pPr>
      <w:r>
        <w:rPr>
          <w:rFonts w:ascii="Times New Roman"/>
          <w:b w:val="false"/>
          <w:i w:val="false"/>
          <w:color w:val="000000"/>
          <w:sz w:val="28"/>
        </w:rPr>
        <w:t>
      Избирательный участок № 322</w:t>
      </w:r>
    </w:p>
    <w:bookmarkEnd w:id="167"/>
    <w:bookmarkStart w:name="z182" w:id="168"/>
    <w:p>
      <w:pPr>
        <w:spacing w:after="0"/>
        <w:ind w:left="0"/>
        <w:jc w:val="both"/>
      </w:pPr>
      <w:r>
        <w:rPr>
          <w:rFonts w:ascii="Times New Roman"/>
          <w:b w:val="false"/>
          <w:i w:val="false"/>
          <w:color w:val="000000"/>
          <w:sz w:val="28"/>
        </w:rPr>
        <w:t>
      Место нахождения: город Жаркент, улица Белалова, 47 "а", коммунальное государственное учреждение "Жаркентское лесное хозяйство" государственного учреждения "Управление природных ресурсов и регулирования природопользования области Жетісу".</w:t>
      </w:r>
    </w:p>
    <w:bookmarkEnd w:id="168"/>
    <w:bookmarkStart w:name="z183" w:id="169"/>
    <w:p>
      <w:pPr>
        <w:spacing w:after="0"/>
        <w:ind w:left="0"/>
        <w:jc w:val="both"/>
      </w:pPr>
      <w:r>
        <w:rPr>
          <w:rFonts w:ascii="Times New Roman"/>
          <w:b w:val="false"/>
          <w:i w:val="false"/>
          <w:color w:val="000000"/>
          <w:sz w:val="28"/>
        </w:rPr>
        <w:t>
      Границы: город Жаркент, улица Зульярова, 1, 2, 3, 5, 6, 7, 8, 9, 10, 11, 12, 13, 14, 15, 16, 17, 18, 20, 22, 24, 30, 32, 34, 36, улица Табынбаева, 2, 6, 7, 8, 9, 10, 11, 12, 13, 14, 15, 16, 17, 18, 19, 20, 21, 22, 23, 24, 25, 26, 27, 28, 29, 30, 31, 32, 33, 34, 35, 38, 39, 40, 43, 44, 45, 46, 47, 48, 50, 51, 52, 54, 55, 58, 59, 60, 61, 63, 64, 65, 66, 67, 68, 70, 72, 74, 76, 78, улица Мухамади, 33, 35, 37, 41, 43, 45, 47, 49, 53, 55, 57, 59, 61, 65, 67, 69, 71, 73, 75, 102, 104, 106, 110, 112, 114, 116, 118, 120, 122, 124, 126, 128, 130, улица Иванова, 31, 33, 35, 35/1, 37, 39, 41, 43, 45, 47, 49, 51, 53, 55, улица Уалиханова, 1, 3, 5, 7, 9, 11А, 13, 15, 17, 19, 21, 27, 29, 31, 33, 35, 37, 3943, 45, 47, 49/1, 53, 55, 57, 59/2, 61, 65, 69, улица Конаева, 2, 4, 6, 8, 10/1, 12, 14, 16, 18, 21, 22, 25, 26, 27, 28, 28/1, 29, 30/1, 31, 32/1, 33, 34/1, 35/1, 37/1, 38, 39/1, 40/1, 41, 42, 43, 44, 45, 46, 47, 48, 50, 52, 53, 54, 55, 56, 57, 58, 60, 61, 62, 63/1, 64, 65, 66, 67, 68, 69, 70, 71/2, 72, 73, 74, 75, 76, 77, 78, 79, 80, 81, 83, 85, 87, 89, 91/1, 93, 95, 97, 99, 119, 121, 123, 125, улица Белалова, 47, 49, 51/2, 53/1, 54, 55, 56, 57, 58, 59/2, 61/1, 62, 63/1, 64, 65, 67, 68, 69, 71, 72, 73, 74, 75, 77, 79, улица Головацкого, 14, 16/1, 18, 20, 22, 24, 28, 30, 32, 34/2, 36, 40, 42/1, 44, 46, 48, 52, 56, 58, 60, 62, 64, 68, 70, 72/1, 74/1, 76, 78, 80А, 82, 84, 86, 88, 90, 92, 94, 96, 98, 102, 104, 106, 110, 112, 114, 116, 118, 120, улица Жапаркулова, 2, 4, 6, 6/2, 8, 8/1, 10/1, 12, 12/5, 14, 18, 20, 24.</w:t>
      </w:r>
    </w:p>
    <w:bookmarkEnd w:id="169"/>
    <w:bookmarkStart w:name="z184" w:id="170"/>
    <w:p>
      <w:pPr>
        <w:spacing w:after="0"/>
        <w:ind w:left="0"/>
        <w:jc w:val="both"/>
      </w:pPr>
      <w:r>
        <w:rPr>
          <w:rFonts w:ascii="Times New Roman"/>
          <w:b w:val="false"/>
          <w:i w:val="false"/>
          <w:color w:val="000000"/>
          <w:sz w:val="28"/>
        </w:rPr>
        <w:t>
      Избирательный участок № 323</w:t>
      </w:r>
    </w:p>
    <w:bookmarkEnd w:id="170"/>
    <w:bookmarkStart w:name="z185" w:id="171"/>
    <w:p>
      <w:pPr>
        <w:spacing w:after="0"/>
        <w:ind w:left="0"/>
        <w:jc w:val="both"/>
      </w:pPr>
      <w:r>
        <w:rPr>
          <w:rFonts w:ascii="Times New Roman"/>
          <w:b w:val="false"/>
          <w:i w:val="false"/>
          <w:color w:val="000000"/>
          <w:sz w:val="28"/>
        </w:rPr>
        <w:t>
      Место нахождения: город Жаркент, улица Ыбраймолдаева, 78, государственное коммунальное казенное предприятие "Жаркентский высший гуманитарно-технический колледж" государственного учреждения "Управление образования области Жетісу".</w:t>
      </w:r>
    </w:p>
    <w:bookmarkEnd w:id="171"/>
    <w:bookmarkStart w:name="z186" w:id="172"/>
    <w:p>
      <w:pPr>
        <w:spacing w:after="0"/>
        <w:ind w:left="0"/>
        <w:jc w:val="both"/>
      </w:pPr>
      <w:r>
        <w:rPr>
          <w:rFonts w:ascii="Times New Roman"/>
          <w:b w:val="false"/>
          <w:i w:val="false"/>
          <w:color w:val="000000"/>
          <w:sz w:val="28"/>
        </w:rPr>
        <w:t>
      Границы: город Жаркент, улица Зульярова, 40, 42, 44, 46, 48, 50, 52, 54, 56, 58, 60, 62, 64, 66, 68, 68А, 70, 72, 74, 76, 80, 82, 82А, 84, 88, 90, 92, 94, 96, 98, 100, 100А, 102, 104, 106, 108, 110, 112, 114, 116, 118, 120, 122, 124, 126, 128, 130, 132, 134, улица Табынбаева, 69, 71, 73, 75, 77, 79, 80, 81, 83, 84, 85, 85А, 86, 87, 89, 90, 91 ,92, 94, 95, 96, 97, 99, 103, 105, 109, 109, 111, 113, 115, 119, 123. улица Мухамади, 79, 81, 83, 85, 87, 89, 91, 1/2, 93 1/2, 95 1/2, 97 1/2, 99, 101, 101а, 103 ,105, 107, 109, 111, 113, 115, 117, 119, 121, 123, 125, 127, 130, 132, 134, 136, 138, 140, 142, 144, улица Белалова, 81, 83, 83/1, 83/2, 83/3, 83/5, 83/6, 83/7, 84, 85/1, 85/2, 85/3, 85/7, 85/8, 85/10, 85а, 85а/1, 85/3, 85а/4, 85а/5, 86, 88, 89, 89/1, 89/2, 90, 90А, 92, 94, 95, 96, 97, 98, 99/1, 99/2, 99/3, 99/4, 102, 103/1, 103/2, 104, 105, 105/1, 106, 107, 108, 109, 110, 111, 112, 113, 114, 115, 117, 118, 120, 121, 121а, 123, 125, 127, 129, 131а, улица Иванова, 57, 57/а, 59, 61, 63, 65, 67, 69, 71, 73, 75, 77, 77/1, 77/2, 77/3, 77/4, 77/5, 79, 81, 83, 85/1, 85/2, 85/3, 87, 89, 91, 91/2, 93, 95, 97, 97а, 99, 101, 101б, 103, 105, 107, 107/1, 107/2, 111, 111/1, 111/2, 113, 117, 119, 119/1, 123, 123/3, 125, 129, 133, 135, 137, 139, 141, 143, улица Головацкого, 41 ,43, 45, 47, 49, 51, 53/2, 53/3, 55, 57, 59, 61, 63, 65, 67, 67/а, 69, 71, 73, 75, 77, 79/1, 79/2, 79\3, 79/4, 81, 85, 89, 91, 93, 95, 97, 99/а, 101, 103, 105, улица Жансугурова, 24, 26, 28, 30, 32, 34, 36, 38, 40, 42, 46, 46/1, 46/2, 46/3, 46/4, 46/5, 48, 48/1, 48/2, 50, 52, 54, 54/1, 54/2, 56, 58, 58/1, 58/2, 58/3, 60, 62, 63, 64, 65,67, 68, 69, 70, 71, 72, 73, 75, 77, 79/1, 79/2, 79/3, 79/4, 79/5, 79/6, 79/7, 79в, 79/д, 79 /г, 81, 81а, 81б, 81д, 83, 83б, 83а, 85, 87, 89, 91, 93, 95, 97, 99, 99/1, 99/2, 99/3, 101, 101а, 101б, 103, 103а, 105, 107, 109, 111, 113, 115, улица Ыбраймолдаева №25, 27, 29, 31, 33, 35, 41, 43, 45, 47, 49, 51, 53, 55, 56, 57, 60, 61, 62, 63, 64, 65, 66, 67, 68, 70, 71, 72, 73, 74, 76, 77, 78, 78/2, 78а, 79, , 80/2, 80/4, 80/5, 80/6, 80/1, 80/2, 80/9, 80/13 81, 82, 83, 84, 84б, 85, 86, 87, 88, 89, 90, 91, 92, 94, 95, 96, 97, 97а, 98, 99, 100, 101/1, 101/2, 115, 117, 119, 119/1, 123, 129, 131, 133, 135,137, 139, 141, 143, 145, 151, 153, улица Абая №22, 24, 26, 28, 30, 32, 34, 36, 38, 40, 42, 44, 46, 48, 50, 56, 58, 60, 62, 64, 66, 68, 70, 70/2, 72, 74, 76, 76/а, 78, 80, 82, 84, 86, 86/а, 90, 92, 94, 96, 98, 100, 102, 104, 106, 108, 110, 112, 114, 116, 118, 120, 122, 124, 126, 128, 130, 140, 142, 144, 146, 148, 150, 152, 154, 156, 158, 160, 170, 172, 174, 176, 178, 180, 182, 184, 186, 188, 190, 192, 194, 196, 198, 200, 202, 204, 206.</w:t>
      </w:r>
    </w:p>
    <w:bookmarkEnd w:id="172"/>
    <w:bookmarkStart w:name="z187" w:id="173"/>
    <w:p>
      <w:pPr>
        <w:spacing w:after="0"/>
        <w:ind w:left="0"/>
        <w:jc w:val="both"/>
      </w:pPr>
      <w:r>
        <w:rPr>
          <w:rFonts w:ascii="Times New Roman"/>
          <w:b w:val="false"/>
          <w:i w:val="false"/>
          <w:color w:val="000000"/>
          <w:sz w:val="28"/>
        </w:rPr>
        <w:t>
      Избирательный участок № 324</w:t>
      </w:r>
    </w:p>
    <w:bookmarkEnd w:id="173"/>
    <w:bookmarkStart w:name="z188" w:id="174"/>
    <w:p>
      <w:pPr>
        <w:spacing w:after="0"/>
        <w:ind w:left="0"/>
        <w:jc w:val="both"/>
      </w:pPr>
      <w:r>
        <w:rPr>
          <w:rFonts w:ascii="Times New Roman"/>
          <w:b w:val="false"/>
          <w:i w:val="false"/>
          <w:color w:val="000000"/>
          <w:sz w:val="28"/>
        </w:rPr>
        <w:t>
      Место нахождения: город Жаркент, улица Уалиханова, 142, коммунальное государственное учреждение "Средняя школа-гимназия с дошкольным мини-центром имени Бауыржана Момышулы" государственного учреждения "Отдел образования по Панфиловскому району Управления образования по области Жетісу".</w:t>
      </w:r>
    </w:p>
    <w:bookmarkEnd w:id="174"/>
    <w:bookmarkStart w:name="z189" w:id="175"/>
    <w:p>
      <w:pPr>
        <w:spacing w:after="0"/>
        <w:ind w:left="0"/>
        <w:jc w:val="both"/>
      </w:pPr>
      <w:r>
        <w:rPr>
          <w:rFonts w:ascii="Times New Roman"/>
          <w:b w:val="false"/>
          <w:i w:val="false"/>
          <w:color w:val="000000"/>
          <w:sz w:val="28"/>
        </w:rPr>
        <w:t>
      Границы: город Жаркент, улицы Усекский мост, Батыс, Нұржеке Игілікұлы, улица Головацкого, 122, 126, 128, 130, 136, 140, 140а, 140 б, 142; улица Юлдашева № 2, 4, 6, 8 10, 10/2, 10/3, 10/4, 10/5, 10/6, 10/7, 10/8, 10/9, 10/10, 10/11, 12, 14, 16, 18, 20, 22, 22а, 22/1, 22/3, 22/4, 24, 24/1, 24/3, 24/4, 26, 26/2, 26/3, 26/4, 26/5, 26/6, 26/7, 28, 28/1, 28/4, 28/5, 28/6, 28/7, 28/8, 28/11, 28/13, 28/14, 28/15, 28/17, 28/20, 28/21, 28/22, 28/23, 28/24, 28/25, 28/27, 28/28, 28/30, 28/32, 28/33, 28/34, 28/35, 28/36, 28/39, 28/40, 28/41, 28/42, 28/44, 28/45, 28/46, 28/47, 28/50, 28/51, 28/54, 28/55, 28/56, 28/57, 28/58, 28/59, 28/60, 28/61, 28/62, 28/63, 28/64, улица Жибек жолы, 1, 1а, 7, 9, 11/1, 11/4, 15, 17, 19, 21, 23, 25, 27, 29, 33, 33/1, 33/2, 33/3, 33/4, 35, 37, 39, 41, 43, 45, 47, 47/3, 49/1, 51, 51/2, 51/3, 51/4, 51/5, 51/6, 51/6/13, 51/7, 51/8, 51/11, 51/13, 51/17, 51/19, 51/21, 51/22, 51/23, 51/24, 51/25, 51/26, 51/27, 51/28, 51/32, 53, улица Сыпатаева, 106, 108,109, 110, 111, 113, 116, 117, 118, 119, 120, 121, 123а, 124, 125, 126, 127, 128, 129, 131, 132, 134, 135, 136, 137, 138, 139а, 140, 141, 142, 142/1, 143, 144, 144а, 144б, 145, 147, 148, 149, 150, 151, 153, 154, 160, улица Пушкина, 2, 4, 6, 8, 12, 22, 24, 24а, 51, 53, 55, 57, 59, 61, 63, 65, 67, 69, 71/4, 71; улица Туркебаева, 1, 2, 2а, 3, 4, 5, 6, 7, 8, 9, 10, 11, 11а, 12, 13, 13а, 14, 15, 16, 16а, 17, 18, 20, 21, 22, 23, 24, 25, 27, 28, 29, 30, 31, 32, 33, 33/1, 33а, 34, 35, 36, 36/1, 36/2, 37, 37а, 37б, 37в, 38, 39, 40, 40/1, 40/2, 43, 45, 47, улица Беспаева, 1, 1а, 2, 2а, 2б, 2/1, 3, 3а, 4, 4а, 4б, 5, 6, 6а, 7, 8а, 10, 11, 12,13, 14, 15, 15а, 15б, 17, 17/1, 17а, 17б, 19, 20, 20а, 21/1, 21/2, 21/3, 21/4, 21/5, 22, 23, 23/1, 23/2, 23/4, 24, 26, 28, 30, 32, 34, 38/1, 38/2, 38/4, 40/1, 40/2, 40/4, 40/5, 42, 44, улица Лутфуллина, 1, 2, 2/1, 2/2, 3/1, 3/2, 4/1, 4/2, 5, 5/1, 5/2, 7/1, 7/2, 7/3, 7/4, 7/6, 7/7, 7А, 8/1, 8/2, 8/4, 8/5, 9, 12, улица Нусипбекова, улица Конаева, 127, 129, 131, 133, 135/1, 137, 139, 141, 143, 145, 145а, 147а, 149, 151, 153, 153а, 155, 157, 159, 161, 163, 165, 167, 169, 171, 173, 175, 175а, 177/1, 177/2, 177/3, 179, 198, 200/2, 200/3, 202/1, 202/2, 202/3, 202/4, 204, 204/1, 204/2, 204/3, 204/4, 206/1, 206/2, 206/4, 208, 212/1, 212/2, 214/1, 214/2, 216, 218, улица Уалиханова, 132, 134, 136, 138, 139, 139а, 139б,141, 143, 145, 147, 149, 140, 142, 142/1, 142/2, 142а/3,142б, 142б/2, 142б/3, 142б/4, 142/4, 142/5, 142/6, 142/7, 144, 146, 148, 150/1, 152/1, 152/2, 152а, 154, 154а, улица Асановой, 1, 2, 3, 4, 4а, 4а/5, 4в, 4г, 5, 6, 6а,7, 8, 9, 10, 12, 13, 15 15/1, 15/2, 16, 18, 20, 22, участок Птицеферма.</w:t>
      </w:r>
    </w:p>
    <w:bookmarkEnd w:id="175"/>
    <w:bookmarkStart w:name="z190" w:id="176"/>
    <w:p>
      <w:pPr>
        <w:spacing w:after="0"/>
        <w:ind w:left="0"/>
        <w:jc w:val="both"/>
      </w:pPr>
      <w:r>
        <w:rPr>
          <w:rFonts w:ascii="Times New Roman"/>
          <w:b w:val="false"/>
          <w:i w:val="false"/>
          <w:color w:val="000000"/>
          <w:sz w:val="28"/>
        </w:rPr>
        <w:t>
      Избирательный участок № 325</w:t>
      </w:r>
    </w:p>
    <w:bookmarkEnd w:id="176"/>
    <w:bookmarkStart w:name="z191" w:id="177"/>
    <w:p>
      <w:pPr>
        <w:spacing w:after="0"/>
        <w:ind w:left="0"/>
        <w:jc w:val="both"/>
      </w:pPr>
      <w:r>
        <w:rPr>
          <w:rFonts w:ascii="Times New Roman"/>
          <w:b w:val="false"/>
          <w:i w:val="false"/>
          <w:color w:val="000000"/>
          <w:sz w:val="28"/>
        </w:rPr>
        <w:t>
      Место нахождения: город Жаркент, улица Уалиханова, 142, здание начальных классов коммунального государственного учреждения "Средняя школа-гимназия с дошкольным мини-центром имени Бауыржана Момышулы" государственного учреждения "Отдел образования по Панфиловскому району Управления образования по области Жетісу".</w:t>
      </w:r>
    </w:p>
    <w:bookmarkEnd w:id="177"/>
    <w:bookmarkStart w:name="z192" w:id="178"/>
    <w:p>
      <w:pPr>
        <w:spacing w:after="0"/>
        <w:ind w:left="0"/>
        <w:jc w:val="both"/>
      </w:pPr>
      <w:r>
        <w:rPr>
          <w:rFonts w:ascii="Times New Roman"/>
          <w:b w:val="false"/>
          <w:i w:val="false"/>
          <w:color w:val="000000"/>
          <w:sz w:val="28"/>
        </w:rPr>
        <w:t>
      Границы: город Жаркент, улица Ынтымак, улица Уалиханова, 156, 158, 160, 162, 164, 166, 168, 170, 172, 174, 176, 178, 200, 202, 204, 206, 208, 210, 212, 214, улица Бусакова, 1, 3, 5, 7, 9, 11, 13, 15, 17, 19, 21, 23, 25, 27, 29, 31, 33, 35, 37, 39, 41, 43, 45, 47, 49, -51, 13, 55, 57, улица Машурова, 1, 2, 3, 4, 5, 6, 7,8, 9, 10, 11, 12, 13, 14, 15, 16, 17, 18, 19, 20, 21, 22, 23,24, 25, 26, 27, 28, 29, 30, 31, 32, 33, 34, 35, 36, 37, 38, 40, 42, 44, 46, 48, 50, 52, 54, 56, улица Ходжамьярова, 1, 2, 3, 4, 5, 7, 9, 11, 13, улица Абдуллина, 33, 35, 37, 39, 41, 43, 45, 47, 49, 51, 53, 55, 57, 59, 61, 22, 24, 26, 28, 50, 52, 54, 56, 58, 60, 62, 64, 66, 68, 70, 72, 74, улица Сыпатаева, 155, 157, 159, 161, 162, 164, 166, 167, 168, 169, 224, 225, 226, 227, 228, 234, 236, 240, улица Пащенко, 1, 3, 5, 7, 9, 11, 13, 14, 15, 17, 2, 4, 6, 8, 10, улица Гаппарова, 1, 3, 5, 7, 9, 11, 2, 4, 6, 8, 10, 12, 14, 16, 18, 20, улица Асановой, 17, 21, 23, 24, 24/1, 24/3, 24/4, 25/1, 25/2, 25/3, 26/2, 27/1, 27/2, 29, 29/1, 30, 31, 32, 32а, 36, 38, 40, 40а, 42, 44, 46, 50/1, 20/2, 52/1, 52/2, 54 /1, 57, 58, улица Масанчи, 1, 2, 3, 4, 5, 6, 7, 8, 9, 10, 12, 14, 16, 18, 20, 22, улица Жибек жолы, 1, 2, 3, 4, 5, 6, 7, 8, 9, 10.</w:t>
      </w:r>
    </w:p>
    <w:bookmarkEnd w:id="178"/>
    <w:bookmarkStart w:name="z193" w:id="179"/>
    <w:p>
      <w:pPr>
        <w:spacing w:after="0"/>
        <w:ind w:left="0"/>
        <w:jc w:val="both"/>
      </w:pPr>
      <w:r>
        <w:rPr>
          <w:rFonts w:ascii="Times New Roman"/>
          <w:b w:val="false"/>
          <w:i w:val="false"/>
          <w:color w:val="000000"/>
          <w:sz w:val="28"/>
        </w:rPr>
        <w:t>
      Избирательный участок № 326</w:t>
      </w:r>
    </w:p>
    <w:bookmarkEnd w:id="179"/>
    <w:bookmarkStart w:name="z194" w:id="180"/>
    <w:p>
      <w:pPr>
        <w:spacing w:after="0"/>
        <w:ind w:left="0"/>
        <w:jc w:val="both"/>
      </w:pPr>
      <w:r>
        <w:rPr>
          <w:rFonts w:ascii="Times New Roman"/>
          <w:b w:val="false"/>
          <w:i w:val="false"/>
          <w:color w:val="000000"/>
          <w:sz w:val="28"/>
        </w:rPr>
        <w:t>
      Место нахождения: город Жаркент, улица Розыбакиева, 22, государственное коммунальное казенное предприятие "Районный дом культуры акимата Панфиловского района".</w:t>
      </w:r>
    </w:p>
    <w:bookmarkEnd w:id="180"/>
    <w:bookmarkStart w:name="z195" w:id="181"/>
    <w:p>
      <w:pPr>
        <w:spacing w:after="0"/>
        <w:ind w:left="0"/>
        <w:jc w:val="both"/>
      </w:pPr>
      <w:r>
        <w:rPr>
          <w:rFonts w:ascii="Times New Roman"/>
          <w:b w:val="false"/>
          <w:i w:val="false"/>
          <w:color w:val="000000"/>
          <w:sz w:val="28"/>
        </w:rPr>
        <w:t>
      Границы: город Жаркент, улица Иванова, 84, 86, 88, 90, 98, 100, 102, 104, 106, 108а, 110, 112, 114, 116, 120, 122, 124, 128, 130, 134, 136, 136а, 138, 140, улица Жибек жолы, 55, 61, 61/4, 61/7, 61/8, 61/11, 61/12, 61/14, 61/18, 61/19, 61/20, 61/22, 61/23, 61/24, 61/28, 61/29, 61/30, 61/33, 61/34, 61/35, 61/39, 61/40, 61/41, 61/42, 61/44, 61/46, 61/49, 61/50, 63, 65/1, 67, 69, 69/1, 69/2, 69/3, 69/5, 71, 71/2, 73, 75/1, 77, 77/1, 77/2, 77/4, 77/5, 77/6, 78/7, 77/8, 77/9, 77/10, 77/12, 77/13, 77/14, 78/15, 77/16, 77/17, 77/21, 77/22, 77/24, 77/25, 77/26, 77/27, 77/31, 77/32, 77/34, 78/35, 77/37, 77/38, 77/39, 77/40, 77/43, 77/44, 78/45, 77/49, 77/50, 77/51, 77/53, 77/54, 77/55, 77/56, 77/58, 77/59, 77/60, 77/61, 77/62, 77/63, 77/64, 77/65, 77/68, улица Юлдашева, 1, 3, 3/1, 3/2, 5, 7/1, 11, 11/2, 11/3, 13, 13/1, 13/2, 15/2, 15/2, 17/2, 17; улица Головацкого, 107/1, 107/3, 107а, 109, 111, 113, 115, 117, 119, 121, 121д, 125, 125а, 129/1, 131, 137, 144, 146, 148/1, 148/2, 152/2, 152/3, 154, 154/2, 154/3, 156, 158, улица Пушкина, 28а, 28в, 28/2, 30/1, 30/2, 30/3, 32, 36, 38, 40, 40а, 73, 75, 75а, 77, 79, 81, 83, 85, 87, 89, 91, 93, 95, 97, 101, улица Туркебаева, 42, 44а, 46, 48, 49, 50/2, 51, 52, 53, 54, 55/1, 55/2, 57/1, 57/2, 59, 61, 63, 63/3, 67, 67а, 69, 71, 73, 73а, 75, 75/2, 75/3, 75/5, 75/7, 75б, улица Беспаева, 2б, 25, 27, 29/1, 29/2, 29/4, 31/1, 33, 35, 46, 46/5, 46а, 48, 48а, 48б, 50, улица Лутфуллина, 11, 13, 15, 15/1, 15А, 17, 19/1, 19/2, 9/3, 21/1, 21/2, 21/3, 21/4, 21/5, 23, 25/1, 14, 16, 20А, 24, 28/1, 28/3, 28/5, 30, 32, 34, 34/1, 36/1, 36/3, 38; улица Жансугурова, 76, 76а, 78, 80, 80а, 82, 84/1, 84/3, 84/4, 84/6, 88, 88а, 90, 92/1, 92/2, 94, 96а, 98, 98/1, 102, 117, 119, 121, 123, 125, 127, 131, 133, 135, 137, 139, 141, 141/1, 141/2, 141/4, 143, 143/1, 143/3, 145, 147, 149/2, 149/3, 149/4, 151, 153, 155, 155/2, 159, 161, 161/1, 161/3, 161/4, 163, улица Кобикова, 1, 1а, 1в, 2, 3, 3а, 4, 5, 6, 6/1, 6/2, 6а, 6б, 7, 9, 10, 11, 13/1, 13/2, 14, 15, 16, 17, 18, улица Розыбакиева, 1, 3, 4, 5, 6, 7, 8, 9, 10, 11, 12, 12а, 13, 14, 15, 15/2, 15/3, 15/4, 16, 17, 19, 21/1, 21/3, 21/4, 21/5, 21/6, 21/7, 21/8, улица Ыбраймолдаева, 104/3, 104/4, 108, 110, 112, 112а, 114, 116, 118, 122, 122а, 122б, 122в, 124, 126/1, 126/3, 126/4, 128.</w:t>
      </w:r>
    </w:p>
    <w:bookmarkEnd w:id="181"/>
    <w:bookmarkStart w:name="z196" w:id="182"/>
    <w:p>
      <w:pPr>
        <w:spacing w:after="0"/>
        <w:ind w:left="0"/>
        <w:jc w:val="both"/>
      </w:pPr>
      <w:r>
        <w:rPr>
          <w:rFonts w:ascii="Times New Roman"/>
          <w:b w:val="false"/>
          <w:i w:val="false"/>
          <w:color w:val="000000"/>
          <w:sz w:val="28"/>
        </w:rPr>
        <w:t>
      Избирательный участок № 327</w:t>
      </w:r>
    </w:p>
    <w:bookmarkEnd w:id="182"/>
    <w:bookmarkStart w:name="z197" w:id="183"/>
    <w:p>
      <w:pPr>
        <w:spacing w:after="0"/>
        <w:ind w:left="0"/>
        <w:jc w:val="both"/>
      </w:pPr>
      <w:r>
        <w:rPr>
          <w:rFonts w:ascii="Times New Roman"/>
          <w:b w:val="false"/>
          <w:i w:val="false"/>
          <w:color w:val="000000"/>
          <w:sz w:val="28"/>
        </w:rPr>
        <w:t>
      Место нахождения: город Жаркент, улица Кастеева, 12, коммунальное государственное учреждение "Средняя школа имени Ы. Алтынсарина" государственного учреждения "Отдел образования по Панфиловскому району Управления образования по области Жетісу".</w:t>
      </w:r>
    </w:p>
    <w:bookmarkEnd w:id="183"/>
    <w:bookmarkStart w:name="z198" w:id="184"/>
    <w:p>
      <w:pPr>
        <w:spacing w:after="0"/>
        <w:ind w:left="0"/>
        <w:jc w:val="both"/>
      </w:pPr>
      <w:r>
        <w:rPr>
          <w:rFonts w:ascii="Times New Roman"/>
          <w:b w:val="false"/>
          <w:i w:val="false"/>
          <w:color w:val="000000"/>
          <w:sz w:val="28"/>
        </w:rPr>
        <w:t>
      Границы: город Жаркент, улица Иванова, 142, 144, 146, 148, 150, 152, 154, 156, 158, 160, улица Жибек жолы, 79, 81, 83, 85, 87, 89, 91, 93, 95, 97, 99, 101, 103, 105, 107, 109, 111, 113, 115, 117, 119, 121, 123, 125, 127, 129, 131, 133, 135, 137, 185, улица Пушкина, 42, 44, 46, 48, 50, 52, 54, 56, 58, 60, 62, 63, 65, 67, 69, 71, 75, 77, 79, 81, 83, 85, 87, 89, 90, 103, 105, 107, 109, 111, 113, 115, 117, 119, 121, 123, 125, 127, 129, 131, 133, 135, 137, 139, 141, 143, 145, 172, 187, улица Туркебаева, 54а, 56, 58, 60, 62, 64, 66, 68, 70, 72, 74, 76, 77, 78, 79, 80, 81, 82, 83, 84, 85, 86, 87, 88, 89, 90, 91, 92, 93, 94, 95, 96, 97, 98, 99, 100, 101, 102, 103, 104, 105, 106, 107, 108, 109, 110, 111, 112, 113, 114, 115, 116, 117, 118, 119, 120, 121, 122, 123, 124, 125, 126, 127, 128, 129, 130, 131, 132, 133, 134, 136, 138, 140, улица Беспаева, 39, 41, 43, 45, 47, 49, 51, 53, 54, 56, 58, 59, 60, 61, 62, 63, 64, 65, 66, 67, 68, 70, 72, 74, 76, 78, 80, 82, 84, 86, 88, 90, 92, 94, 96, 98, 10, 102, 104, 106, 108, 110, 112, 124, 116, 118, 120, 122, 124, 126, 128, 130, 132, 134, 136, 138, 140 улица Лутфуллина, 25, 27, 29, 31, 33, 35, 37, 39, 40, 41, 42, 43, 44, 45, 46, 47, 48, 49, 50, 51, 52, 53, 54, 55, 56, 57, 58, 59, 61, 63, 65, улица Ыбраймолдаева, 155, 157, 159, 161, 163, 165, 167, 169, 171, 173, 175, 177, 179, 181, 183, 185, 187, 189, 191, 193, 195, улица Кастеева, 1, 2, 3, 4, 5, 6, 7, 8, 9, 10, 11, 12, 13, 14, 15, 16, 17, 18, 19, 21, 23, 25, улица Талгарова, 71, 73, 75, 76, 77, 78, 79, 80, 81, 82, 83, 84, 85, 86, 87, 88, 89, 90, 91, 92, 93, 94, 95, 96, 97, 98, 99, 100, 101, 103, улица Билал Назима, 57, 59, 61, 63, 65, 67, 69, 71, 73, 75, 77, 79, 118 ,120, 122, 124, 126, 128, 130, 132, 134, 136, 138, 140, 142, 144, 146, улица Ниязова, 39, 41, 43, 45, 47, 49, 51, 52, 53, 54, 55, 56, 57, 58, 59, 60, 61, 62, 63, 64, 65, 66, 67, 68, 69, 70, 71, 72, 73, 74, 75, 76, 77, 79, улица Илахунова, 46, 48, 50, 52, 54, 56, 58, 60, 62, 64, 66, 68, 70, 72, 74, 76, 78, 80, 82, 84, 86, 88, 90, улица Абая, 119, 121, 123, 125, 127, 129, 131, 133, 135, 137, 139, 141, 143, 145, 147, 208, 210, 212, 214, 216, 218, 220, 222, 224, 226, 228, 230, 232, 234, 236, 238, 240, 242, 244, 246, 248, 250, 252, 254.</w:t>
      </w:r>
    </w:p>
    <w:bookmarkEnd w:id="184"/>
    <w:bookmarkStart w:name="z199" w:id="185"/>
    <w:p>
      <w:pPr>
        <w:spacing w:after="0"/>
        <w:ind w:left="0"/>
        <w:jc w:val="both"/>
      </w:pPr>
      <w:r>
        <w:rPr>
          <w:rFonts w:ascii="Times New Roman"/>
          <w:b w:val="false"/>
          <w:i w:val="false"/>
          <w:color w:val="000000"/>
          <w:sz w:val="28"/>
        </w:rPr>
        <w:t>
      Избирательный участок № 328</w:t>
      </w:r>
    </w:p>
    <w:bookmarkEnd w:id="185"/>
    <w:bookmarkStart w:name="z200" w:id="186"/>
    <w:p>
      <w:pPr>
        <w:spacing w:after="0"/>
        <w:ind w:left="0"/>
        <w:jc w:val="both"/>
      </w:pPr>
      <w:r>
        <w:rPr>
          <w:rFonts w:ascii="Times New Roman"/>
          <w:b w:val="false"/>
          <w:i w:val="false"/>
          <w:color w:val="000000"/>
          <w:sz w:val="28"/>
        </w:rPr>
        <w:t>
      Место нахождения: город Жаркент, улица Туркебаева, 41, коммунальное государственное учреждение "Средняя школа имени Х. Хамраева" государственного учреждения "Отдел образования по Панфиловскому району Управления образования по области Жетісу".</w:t>
      </w:r>
    </w:p>
    <w:bookmarkEnd w:id="186"/>
    <w:bookmarkStart w:name="z201" w:id="187"/>
    <w:p>
      <w:pPr>
        <w:spacing w:after="0"/>
        <w:ind w:left="0"/>
        <w:jc w:val="both"/>
      </w:pPr>
      <w:r>
        <w:rPr>
          <w:rFonts w:ascii="Times New Roman"/>
          <w:b w:val="false"/>
          <w:i w:val="false"/>
          <w:color w:val="000000"/>
          <w:sz w:val="28"/>
        </w:rPr>
        <w:t>
      Границы: город Жаркент, улица Жибек Жолы, 12, 14, 16, 18, 20, 22, 24, 26, 28, 30, 32, улица Головацкого, 160, 162, 164, 166, 168, 170, 172, 174, 176, 178, 180, 182, 184, 186, 188, 190, 192, 194, 196, 198, 200, 202, 204, 206, 208, 210, 212, 214, улица Бусакова, 59, 61, 63, 65, 67, 69, 71, 73, 75, 77, 79, 81, 83, 85, 87, 89, 91, 93, 95, 97, 99, 101, 103, 105, 107, 109, 111, 113, 115, 117, 119, 121, 123, 125, 127, 129, 131, улица Уалиханова, 151, 153, 155, 157, 159, 161, 163, 165, 167, 169, 171, 173, 175, 177, 179, 181, 183, 185, 187, 189, 191, 193, 195, 197, 199, 201, 203, 205, 207, 209, 211, 213, 215, улица Пащенко, 12, 14, 16, 18, 19, 20, 21, 22, 23, 24, 25, 26, 27, 28, 29, 30, 31, 32, 34, 36, 38, 40, улица Гаппарова, 13, 15, 17, 19, 21, , 22, 23, 24, 25, 26, 27, 29, 30, 31, 31/1, 33, улица Масанчи, 11а, 11б, 11в, 13, 15, 17, 21, 24, 26, 28, 30, 32, 34, 36, 38, 40, 42, 44, 46, 48, 50, 52, 54, улица Машурова, 39, 41, 43, 45, 47, 49, 51, 53, 55, 57, 57/1, 59, 61, 63, 65, 67, 69, 71, 73, 58, 60, 62, 64, 66, 68, 70, 72, 74а, 74б, 76а, 76б, 78, 80, 82, 84, 86, 88, 90, 92, 92 А, 94, 96, 98, 100, 102, 104, 106, 108, 110, 112, 114, 116, 118, улица Нусупбековой, 8, 10, 12, 14/1, 14/2, 14/3, 14/4, 14/5, 14/6, 14/7, 14/8, 14/9, 14/10, 14/11, 14/12, 14/13, 14/14, 14/15,14 /16, 14/17, 14/18, 14/19, 14/20, 14/22, 14/23, 14/25, 14/27, 14/28, 14/29, 14/30, 14/31, 14/33, 14/34, 14/35, 14/36, 14/37, 14/38, 14/39, 14/40, 14/41, 14/42, 14/43, 14/44, 14/45, 14/46, 14/47, 14/48, 14/49, 14/50, 14/51, 14/52, 15/1, 15/2, 15/3, 15/4, 15/5, 15/6, 15/7, 15/8, 15/ 9, 15/10, 16/1, 16/2, 16/3, 16/4, 16/5, 16/6, 16/7, 16/8, 16/9, 17, 18,19, 20, 21, 22, 23, 24, 25, 26, 27, 28, 29, 30, 31, 32, 33, 34, 35, 36, 37, 38, 39, 40, 41, 43, 45, 47, 49, 51, 53, 55, улица Конаева, 181, 183, 185, 187, 189, 191, 193, 195, 197, 201, 203, 205, 207, 209, 211, 213, 215, 217, 219, 220, 221, 222, 223, 224, 225, 226, 227, 228, 229, 230, 231, 232, 233, 234, 235, 236, 237, 238, 239, 240, 242, 244, 246, 248, 250, 252, 254, 256, 258, 260, 262, 264, 266, 268, 270, 272, 274, 276, 278, 280, 282, 284, 286, 288, 290, 292, 294, 296, 298, 300, 302, 304, 306, 308, 310, улица Юлдашева, 19, 21, 23, 25, 27, 29, 30, 31, 32, 33, 34, 35, 36, 37, 38, 39, 40, 42, 44, 46, 48, 50, 52, 54, 56, 58, 60, 62, 64, 66, 68, 70, 72, улица Ходжамьярова, 15, 17, 19, 21, 23, 25, 27, 29, 31, 33, 35, 37, 39, 41, 43, 45, 60, 62, 64, 66, 68, 70, 72, 74, 76, 78, 80, 82, 84, 86, 88, 90, 92, 94, 96, 98, 100.</w:t>
      </w:r>
    </w:p>
    <w:bookmarkEnd w:id="187"/>
    <w:bookmarkStart w:name="z202" w:id="188"/>
    <w:p>
      <w:pPr>
        <w:spacing w:after="0"/>
        <w:ind w:left="0"/>
        <w:jc w:val="both"/>
      </w:pPr>
      <w:r>
        <w:rPr>
          <w:rFonts w:ascii="Times New Roman"/>
          <w:b w:val="false"/>
          <w:i w:val="false"/>
          <w:color w:val="000000"/>
          <w:sz w:val="28"/>
        </w:rPr>
        <w:t>
      Избирательный участок № 329</w:t>
      </w:r>
    </w:p>
    <w:bookmarkEnd w:id="188"/>
    <w:bookmarkStart w:name="z203" w:id="189"/>
    <w:p>
      <w:pPr>
        <w:spacing w:after="0"/>
        <w:ind w:left="0"/>
        <w:jc w:val="both"/>
      </w:pPr>
      <w:r>
        <w:rPr>
          <w:rFonts w:ascii="Times New Roman"/>
          <w:b w:val="false"/>
          <w:i w:val="false"/>
          <w:color w:val="000000"/>
          <w:sz w:val="28"/>
        </w:rPr>
        <w:t>
      Место нахождения: город Жаркент, улица Масанчи, 23, государственное учреждение "Отдел занятости и социальных программ Панфиловского района".</w:t>
      </w:r>
    </w:p>
    <w:bookmarkEnd w:id="189"/>
    <w:bookmarkStart w:name="z204" w:id="190"/>
    <w:p>
      <w:pPr>
        <w:spacing w:after="0"/>
        <w:ind w:left="0"/>
        <w:jc w:val="both"/>
      </w:pPr>
      <w:r>
        <w:rPr>
          <w:rFonts w:ascii="Times New Roman"/>
          <w:b w:val="false"/>
          <w:i w:val="false"/>
          <w:color w:val="000000"/>
          <w:sz w:val="28"/>
        </w:rPr>
        <w:t>
      Границы: город Жаркент, улица Головацкого, 139, 141б, 151, 159, 163, 165, 167, 171, 175, 177, 179, 181, 183, 185, 187, 189, 193, 197, улица Розыбакиева, 23/2, 23/2, 25, 26/1, 26/2, 28, 29, 30, 31, 32, 33, 34, 36, 37/2, 39, 39/2, 40, 41/1, 41/1, 41/2 , 41а, 42 , 43, 44, 45б, 46, 46/1, 46/2, 46/5, 46/6, 47, 49, 51, 53, 55, 57, 146, улица Жансугурова, 104, 106, 112, 114, 116, 118, 120, 122, 124, 126, 128, 130, 132, 134, 136, 138/1, 138/2, 138/4, 140, 142, 144, 148, 150, 152, 154, 158, 160, 162, 164, 165, 165/1, 165/2, 165/3, 165/4, 165/5, 166, 167, 168, 169, 171, 171а, 172, 173, 174, 175, 176, 177, 178, 179, 180, 181, 182, 182, 183, 184, 185, 186, 187, 188, 189, 190, 191, 192, 193, 194, 194а, 195, 196, 196, 197, 199, 199, 203, 205, 207, 209, 211, 213, 215, 217, 217а, 219, 221, 223, 225, 225, 227, 229, 231, 233, 235, 235а, 237, 243, 243, 245, 247, 249, 253, 253а, улица Кобикова, 22/1, 22/2, 23, 24/2, 26/2, 27, 28/1, 28/2, 28/3, 29, 30/1, 30/2, 31/1, 31/2, 32/1, 32/2, 34, 35/1, 35/2, 36, 37/1, 37/2, 38, 39, 39/1, 39/2, 40, 41, 42/1, 42/2, 42/3, 42/4, 43а, 45, 46/1, 46/2, 46/3, 46/5, 46а, 47, 48/2, 49, 50, 51, 51а, 52, 54, 54, 56, 58, 60, 62, 64, 66, 70, 72а, улица Кастеева, 20, 20, 22, 27, 28, 29, 30, 31, 33, 34, 34, 35, 35/1, 36, 37, 38, 39, 40, 42, 43, 44, 45, 46, 47, 48, 48а, 51, 53, 55, 59, 59а, 61, 63, 67, 69, 148, улица Жибек жолы, 34, 34/1, 34/2, 36, 38, 40, 42, 44, 46, 48, 50/1, 50/4 кв. 3, 50/4 кв. 4, 54, 56, 58, 64, 68, 70, 70, 72, улица Пащенко, 43А, 44, 44/1, 45, 46, 46/1, 46/2, 46/3, 48/1, 48/2, 49/4, 49/6, 49/8, 50, 50, 50а, 50г, 51, 52, 53, 54, 55, 57, 59, 59/1, 61, 63, 69, улица Гаппарова, 35, 32, 32, 34, 35, 35, 38, 40, 43, 45, 45, 47, 47, улица Масанчи, 23, 27, 29, 33, 33, 37, 39, 41, 56, 58, 62, 66, 66а, 68, 76, 76а, 78, 80, 82, 84, 86, 88, улица Ходжамьярова, 47, 49, 49а, 51, 53, 57, 57а, 59, 61, 61, 61/1, 63, 67, 69, 73, 73, 77, 77а, 79, 81, 102, 106, 108, 116, 116/1, 116/1, 118, 122, 124, 124, 126, 128, 130, 132, 134, 136, 144, 146, 150, 152, 154, 154/1, 156, 158, 160, улица Машурова, 75, 77, 79, 79/1, 81, 83, 85, 87, 89, 91, 93/1, 93/2, 95, 97, 99, 101, 103, 105, 107, 109, 113, 117, 120, 122, 124, 126, 128, 130, 132, 132а, 134, 136, 136, 138, 142, 146, 146/1, 146/2, 148, 150, 150а, 152, 154, 156, 156, 158, 158, 160, 162, 164, 168/1, 168/2, 170а, 172, 174, 176, 178, 180, 182, 184, 186, 186, 188, 190, 192, 194, 196, 198, 200, 202, 204, 204а, 206, 208, 210, 214, 216, улица Бусакова, 133, 135, 137, 139, 141, 143, 145, 147, 149, 151, 155, 159, 161, 163, 165, 167, 169, 171, улица Ыбраймолдаева, 130, 130/3, 130/4, 132, 134, 136, 136/5, 138, 138/1, 138/2, 140, 142, 144, 146а, 148, 150, 152, 154, 156, 158, 160, 162, 164, 166, 170, 172, 172а, 174, 176, 178, 180, 182, 184, 186, 188, 190, 192, 194, 196, 197, 198, 199, 200, 203, 204, 206, 207, 207/1, 207/5, 207/7, 209, 211, 213, 215, 217, 219, 221, 223, 225, 225, 227, 229, 231, 235.</w:t>
      </w:r>
    </w:p>
    <w:bookmarkEnd w:id="190"/>
    <w:bookmarkStart w:name="z205" w:id="191"/>
    <w:p>
      <w:pPr>
        <w:spacing w:after="0"/>
        <w:ind w:left="0"/>
        <w:jc w:val="both"/>
      </w:pPr>
      <w:r>
        <w:rPr>
          <w:rFonts w:ascii="Times New Roman"/>
          <w:b w:val="false"/>
          <w:i w:val="false"/>
          <w:color w:val="000000"/>
          <w:sz w:val="28"/>
        </w:rPr>
        <w:t>
      Избирательный участок № 330</w:t>
      </w:r>
    </w:p>
    <w:bookmarkEnd w:id="191"/>
    <w:bookmarkStart w:name="z206" w:id="192"/>
    <w:p>
      <w:pPr>
        <w:spacing w:after="0"/>
        <w:ind w:left="0"/>
        <w:jc w:val="both"/>
      </w:pPr>
      <w:r>
        <w:rPr>
          <w:rFonts w:ascii="Times New Roman"/>
          <w:b w:val="false"/>
          <w:i w:val="false"/>
          <w:color w:val="000000"/>
          <w:sz w:val="28"/>
        </w:rPr>
        <w:t>
      Место нахождения: город Жаркент, улица Сыпатаева, 240, коммунальное государственное учреждение "Средняя школа имени Жамбыла" государственного учреждения "Отдел образования по Панфиловскому району Управления образования по области Жетісу".</w:t>
      </w:r>
    </w:p>
    <w:bookmarkEnd w:id="192"/>
    <w:bookmarkStart w:name="z207" w:id="193"/>
    <w:p>
      <w:pPr>
        <w:spacing w:after="0"/>
        <w:ind w:left="0"/>
        <w:jc w:val="both"/>
      </w:pPr>
      <w:r>
        <w:rPr>
          <w:rFonts w:ascii="Times New Roman"/>
          <w:b w:val="false"/>
          <w:i w:val="false"/>
          <w:color w:val="000000"/>
          <w:sz w:val="28"/>
        </w:rPr>
        <w:t>
      Границы: город Жаркент, улица Шамиева, 2, 2/1, 2/4, 2/5, 2/15, 2/22, 2/27, 2/33, 4, 6, 8, 10, 12, 14, 16, 17, 20, 22, 24, 26, 27, 28, 29, 30, 31, 32, 33, 34, 35, 36, 37, 38, 39, 40, 41/1, 41/2, 42, 43, 45, 47, 49, 51, 53, 55, 57, 59, 61, 63, 65, 67, 69, 71, 72, 73, 74, 75, 77, 79, 81, 83, 85, 87, 87 а, 89/1, 89/2, 91/1, 93, 93/2, 93а, 95, 97, 99, 99/1, 101, 101/2, 103, 105, 107, 109, 110, 111, 113, 267а, улица Конаева, 241, 243, 245, 247, 249, 251, 253, 525, 257, 259, 261, 263, 265, 267, 269, 271, 273, 275, 277, 279, 281, 283, 285, 287, 289, 3291, 293, 295, 297, 299, 301, 303, 305/1, 305/2, 305/3, 307, 309, 309/2, 309/4, 321, 323, 329, 331, 333, 333/1, 339, улица Бусакова, 64, 66, 68, 70, 72, 74, 76, 78, 80, 82, 84, 86, 88, 90, 92, 94, 96, 98, 100, 102, 104, 106, 108, 110, 112, 114, 116, 118, 120, 122, 124, 126, 128/1, 128/2, 130/1, 130/2, 132/1, 132/2, 134/1, 134/2, 136/1, 136/2, 138/1, 138/2, 140/1, 140 /2, 142, 144, 146, 148, 150, 152, 154, 156, 158, 160, 168, улица Кошкунова, 22, 24, 26, 28, 30, 32, 34, 36, 38, 40, 41, 42, 44, 46, 47, 48, 49, 50, 52, 53, 54, 55, 56, 57, 58, 59, 60, 61, 62, 63, 64, 65, 66, 67, 68, 69, 70, 71, 73, 75, 77, 79, 81, 83, улица Лепсинская, улица Усекская, 2, 4, 5/1, 5/2, 5/3, 5/4, 6, 7а, 7б, 8, 10,13, 50, 129, улица Ыбраймолдаева, 206, 208, 210, 212, 214, 216, 216А, 218/1, 218/2, , 220, 220/2, 222, 222А, 224/1, 224/2, 226, 228, 230 /1, 232, 234, 236, 238/1, 238/2, 240/1, 240/2, 242/1, 242/2, 244/1, 244/2, 246/1, 246/2, 248, 250, 252, улица Головацкого, 199, 201, 203, 205, 207, 209, 211, 213, 215, 216, 217, 218, 219, 220, 221, 222, 223, 224, 225, 226, 227, 228, 229, 230, 231, 233, 234, 235, 236, 237, 238, 239, 240, 241, 242, 243, 245, 246, 247, 248, 249, 250, 251, 252, 253, 254, 255, 256, 257, 258, 259, 260, 261, 262, 263, 264, 265, 266, 267, 268, 269, 270, 271, 272, 273, 273а, 274, 275, 276, 277, 278, 279,280, 281, 281а, 282, 283, 284, 285, 286, 287, 288, 289, 290, 291, 292, 293, 294, 295, 296, 296/1, 296/2, 296/3, 297, 297а, 298, 299, 300, 301, 301/1, 301/2, 301/3, 301/4, 303, 303а, 304, 305, 305/3, 306, 306/1, 307, 308, 308/2, 308а, 309, 310, 311, 312, 312/1, 313, 314, 315, 316/6, 317, 319, 320, 321, 323, 325, улица Жансугурова, 198, 200, 202, 204, 206, 208, 210, 212, 216, 218, 220, 222, 224, 226, 228, 230, 232, 234, 236, 238, 240, 242/2, 242а, 242б, 244, 246, 248, 250а, 252, 254, 255, 256, 257, 258, 259, 61, 263, 265, 267, 269, 271, 273, 275, 279, 281, 283, 285, 287, 287а, 289, 291, 293, 293а, 295, 297, 299, 301, 303, 305, 307, 307а, 309/1, 309/2, 311/1, 311/2, 313/2, 313, 315/1, 315/2, 315а, 317/1, 319/1, 319а, 321/1, 321 /2, 323/2, 325/1, 325/2, 327/1, 327/2, 327/3, 329 /1, 329 /3, 329/2, 331/1, 331/2, 333/1, 333/4, 333/4 кв 2, 333/4 кв 4, 335/1, 335/2, 337, 339, 339/1, 339/2 , 341, 343.</w:t>
      </w:r>
    </w:p>
    <w:bookmarkEnd w:id="193"/>
    <w:bookmarkStart w:name="z208" w:id="194"/>
    <w:p>
      <w:pPr>
        <w:spacing w:after="0"/>
        <w:ind w:left="0"/>
        <w:jc w:val="both"/>
      </w:pPr>
      <w:r>
        <w:rPr>
          <w:rFonts w:ascii="Times New Roman"/>
          <w:b w:val="false"/>
          <w:i w:val="false"/>
          <w:color w:val="000000"/>
          <w:sz w:val="28"/>
        </w:rPr>
        <w:t>
      Избирательный участок № 331</w:t>
      </w:r>
    </w:p>
    <w:bookmarkEnd w:id="194"/>
    <w:bookmarkStart w:name="z209" w:id="195"/>
    <w:p>
      <w:pPr>
        <w:spacing w:after="0"/>
        <w:ind w:left="0"/>
        <w:jc w:val="both"/>
      </w:pPr>
      <w:r>
        <w:rPr>
          <w:rFonts w:ascii="Times New Roman"/>
          <w:b w:val="false"/>
          <w:i w:val="false"/>
          <w:color w:val="000000"/>
          <w:sz w:val="28"/>
        </w:rPr>
        <w:t>
      Место нахождения: город Жаркент, улица Абдуллина, 76, государственное коммунальное казенное предприятие "Жаркентский многопрофильный колледж" государственного учреждения "Управление образования области Жетісу".</w:t>
      </w:r>
    </w:p>
    <w:bookmarkEnd w:id="195"/>
    <w:bookmarkStart w:name="z210" w:id="196"/>
    <w:p>
      <w:pPr>
        <w:spacing w:after="0"/>
        <w:ind w:left="0"/>
        <w:jc w:val="both"/>
      </w:pPr>
      <w:r>
        <w:rPr>
          <w:rFonts w:ascii="Times New Roman"/>
          <w:b w:val="false"/>
          <w:i w:val="false"/>
          <w:color w:val="000000"/>
          <w:sz w:val="28"/>
        </w:rPr>
        <w:t>
      Границы: город Жаркент, улица Бусакова, 2, 4, 6, 8, 10, 12, 14, 16, 18, 20, 22, 24, 26, 28, 30, 32, 34, 36, 38, 40, 42, 44, 46, 48, 50, 52, 54, 56, 58, 60, 62, улица Кошкунова, 1,2, 3, 4, 5, 6, 7, 8, 9, 10, 11, 12, 13, 14, 15, 16, 17, 18, 19, 20, 21, 23, 25, 27, 29, 31, 33, 35, 37, 39, улица Шамиева, 1, 3, 5, 7, 9, 11, 13, 15, 17, 19, 21, 23, 25, улица Абдуллина, 63, 65, 67, 69, 71, 73, 75, 76, 77, 78, 79, 80, 81, 82, 83, 84, 85, 86, 87, 88, 89, 90, 91, 92, 93, 94, 95, 96, 97, 98, 99, 100, 101, 102, 103, 104, 105, 106, 107, 108, 109, 110, 111, 112, 113, 114, 115, 116, 117, 118, 119, 120, 121, 122, 123, 124, 125, 126, 127, 128, 129, 130, 132, 134, 136, 138, 140, 142, 144, 146, 148, 150, 152, 154, 156, 158, 160, 162, 164, 166, 168, 170, 172, 174, 176, 178, 180, 196, улица Усекская, 1, 3, улица Сыпатаева, 229, 231, 233, 235, 237, 239, 241, 243, 245, 247, 249, 251, 253, 255, 257, 259, 261, 263, 265, 267, 269, 271, 273, 275, 277, 279, 281, 283, 285, 287, 289, 291, 293, 295, 297, 299, 303, 242, 244, 246, 248, 250, 252, 254, 256, 258, 260, 262, 264, 266, 268, 270, 272, 274, 276, улица Уалиханова, 217, 219, 221, 223, 225, 227, 229, 231, 233, 235, 237, 239, 241, 243, 245, 247, 249, 251, 253, 255, 257, 259, 261, 263, 277, 289, 293, 299, 301, 216, 218, 220, 222, 224, 226, 228, 230, 232, 234, 236, 238, 240, 242, 244, 246, 248, 250, 252, 254, 256, 258, 266, 338, улица Конаева, 312, 314, 316, 318, 320, 322, 324, 326, 328, 330, 332, 334, 336, 338, 340, 342, 344, 346, 348, 350, 352, 354, 356, 358, 360, 362, 364, 366, 368, 370.</w:t>
      </w:r>
    </w:p>
    <w:bookmarkEnd w:id="196"/>
    <w:bookmarkStart w:name="z211" w:id="197"/>
    <w:p>
      <w:pPr>
        <w:spacing w:after="0"/>
        <w:ind w:left="0"/>
        <w:jc w:val="both"/>
      </w:pPr>
      <w:r>
        <w:rPr>
          <w:rFonts w:ascii="Times New Roman"/>
          <w:b w:val="false"/>
          <w:i w:val="false"/>
          <w:color w:val="000000"/>
          <w:sz w:val="28"/>
        </w:rPr>
        <w:t>
      Избирательный участок № 332</w:t>
      </w:r>
    </w:p>
    <w:bookmarkEnd w:id="197"/>
    <w:bookmarkStart w:name="z212" w:id="198"/>
    <w:p>
      <w:pPr>
        <w:spacing w:after="0"/>
        <w:ind w:left="0"/>
        <w:jc w:val="both"/>
      </w:pPr>
      <w:r>
        <w:rPr>
          <w:rFonts w:ascii="Times New Roman"/>
          <w:b w:val="false"/>
          <w:i w:val="false"/>
          <w:color w:val="000000"/>
          <w:sz w:val="28"/>
        </w:rPr>
        <w:t>
      Место нахождения: город Жаркент, улица Абая, 71, коммунальное государственное учреждение "Средняя школа имени Билала-Назыма с дошкольным мини-центром" государственного учреждения "Отдел образования по Панфиловскому району Управления образования по области Жетісу".</w:t>
      </w:r>
    </w:p>
    <w:bookmarkEnd w:id="198"/>
    <w:bookmarkStart w:name="z213" w:id="199"/>
    <w:p>
      <w:pPr>
        <w:spacing w:after="0"/>
        <w:ind w:left="0"/>
        <w:jc w:val="both"/>
      </w:pPr>
      <w:r>
        <w:rPr>
          <w:rFonts w:ascii="Times New Roman"/>
          <w:b w:val="false"/>
          <w:i w:val="false"/>
          <w:color w:val="000000"/>
          <w:sz w:val="28"/>
        </w:rPr>
        <w:t>
      Границы: город Жаркент, улица Жапаркулова, 90, 92, 94, 96, 98, 100, 102, 108, 141, 143, 145, 149, 151, 153, 161, 183, улица Зульярова, 136, 137, 138, 139, 140 141, 142, 143, 144, 145, 146, 147, 148, 149, 150, 151, 152, 153 , 154, 155, 156, 157, 158, 159, 160, 161, 162, 163, 164, 165, 166, 167, 168, 169, 170, 171, 172, 173, 174, 175, 176, 177, 178, 179, улица Табынбаева, 98, 100, 102, 104, 106, 108, 125, 127, 129, 131, 133, 135, 137, 139, 141, улица Мухамади, 131, 133, 135, 137, 139, 141, 141а, 146, 146в, 146г, 146д, улица Белалова, 124, 126, 128, 130, 133, 135а, улица Иванова, 145, 147, 149, 151, 153, 155, 157, 159, 161, 162, 163, 164, 165, 166, 167, 168, 169, 170, 171, 172, 173,174, 175, 176, 177, 178, 179, 180, 181, 182, 184, 186, 188, 190, 192, 194, 195, 196, улица Пушкина, 147, 149, 151, 153, 155, 157, 159, 161, 163, 165, 167, 169, 171, 173, 175, 177, 179, 181, 183, 185, улица Абая, 1/1, 1/4, 1/8, 1/10, 1/12, 1/13, 3, 5, 7, 9, 11, 15, 15а,17, 19, 21, 23, 25, 27, 31, 33, 33а, 35, 37, 39, 39/1, 41/1, 43, 45, 49, 51, 53, 55, 57, 59, 61а, 62, 63, 65, 69, 69а, 71, 71а, 73, 75, 81, 83, 85, 87, 89, 91, 93, 95, 97, 99, 101, 105, 107, 109, 111, 113, 115, 117, улица Талгарова, 1, 2, 3, 4, 5, 6, 7, 8, 9, 10, 11, 12, 13, 14, 15, 16, 17, 18, 19, 20, 21, 22, 23, 24, 25, 26, 27, 28, 29, 30, 31, 32, 33, 34, 35, 36, 37, 38, 39, 40, 41, 42, 43, 44, 45, 46, 47, 48, 49, 50, 51, 52, 53, 54, 55, 56, 57, 58, 59, 60, 61, 62, 63, 64, 65, 66, 67, 68, 69, улица Билал Назима, 1, 2, 3, 4, 5, 6, 7, 8, 9, 10, 11 , 12, 13, 14, 15, 16, 17, 18, 19, 20, 21, 22, 23, 24, 25, 26, 27, 28, 29, 30, 31, 32, 33, 34, 35, 36, 37, 38, 39, 40, 41, 42, 43, 44, 45, 46, 47, 48, 49, 50, 51, 52, 53, 54, 55, 56, 57, 58, 59, 60, 61, 62, 63, 64, 66, 68, 70, 72, 74, 76, 78, 80, 82, 84, 86, 88, 90, 92, 94, 96, 98, 100, 100а, 102, 104, 106, 108, 112, 114, 116, 118, 120, улица Ниязовой, 33, 33а, 35, 35а, 37, 39, 39а, 40, 40а, 42, 44, 46, 48, 50.</w:t>
      </w:r>
    </w:p>
    <w:bookmarkEnd w:id="199"/>
    <w:bookmarkStart w:name="z214" w:id="200"/>
    <w:p>
      <w:pPr>
        <w:spacing w:after="0"/>
        <w:ind w:left="0"/>
        <w:jc w:val="both"/>
      </w:pPr>
      <w:r>
        <w:rPr>
          <w:rFonts w:ascii="Times New Roman"/>
          <w:b w:val="false"/>
          <w:i w:val="false"/>
          <w:color w:val="000000"/>
          <w:sz w:val="28"/>
        </w:rPr>
        <w:t>
      Избирательный участок № 333</w:t>
      </w:r>
    </w:p>
    <w:bookmarkEnd w:id="200"/>
    <w:bookmarkStart w:name="z215" w:id="201"/>
    <w:p>
      <w:pPr>
        <w:spacing w:after="0"/>
        <w:ind w:left="0"/>
        <w:jc w:val="both"/>
      </w:pPr>
      <w:r>
        <w:rPr>
          <w:rFonts w:ascii="Times New Roman"/>
          <w:b w:val="false"/>
          <w:i w:val="false"/>
          <w:color w:val="000000"/>
          <w:sz w:val="28"/>
        </w:rPr>
        <w:t>
      Место нахождения: город Жаркент, улица Абая № 71, коммунальное государственное учреждение "Средняя школа имени Билала-Назыма с дошкольным мини-центром" государственного учреждения "Отдел образования по Панфиловскому району Управления образования по области Жетісу".</w:t>
      </w:r>
    </w:p>
    <w:bookmarkEnd w:id="201"/>
    <w:bookmarkStart w:name="z216" w:id="202"/>
    <w:p>
      <w:pPr>
        <w:spacing w:after="0"/>
        <w:ind w:left="0"/>
        <w:jc w:val="both"/>
      </w:pPr>
      <w:r>
        <w:rPr>
          <w:rFonts w:ascii="Times New Roman"/>
          <w:b w:val="false"/>
          <w:i w:val="false"/>
          <w:color w:val="000000"/>
          <w:sz w:val="28"/>
        </w:rPr>
        <w:t>
      Границы: город Жаркент, 2-й микрорайон: 27-ая улица, 28-ая улица, 29-ая улица, 30-ая улица, 31-ая улица, 32-ая улица, улица Жылкышиева, 34-ая улица, 35-ая улица, 36-ая улица, 37-ая улица, улица Октябрьская, 1, 3, 5, 7, 7а, 7б, 2, 4, 6, 8, 10, 12, 14, 16, 18, 20, 22, 24, 26, 28, 30, 32, 34; улица Шыгыс, 1, 3, 5, 7, 9, 11, 13, 13а, 13б, улица Илахуновой, 1, 2, 3, 4, 5, 6, 7, 8, 9, 10, 11, 12, 13, 14, 15, 16, 17, 18, 19, 20, 21, 22, 23, 24, 25, 26, 27, 28, 29, 30, 31, 32, 33, 34, 35, 36, 37, 38, 39, 40, 41, 42, 43, 44, 45, 47, 49, 51, 53, 55, 57, 59, 61, 63, 65, улица Табынбаева, 108а, 108б, 114, 114а, 118, 120, 122, 131, 132, 137, 164, 125, 125а, 143, 145, 151, 153, 153а, 159, 185, 191, улица Мухамади, 141, 143, 145, 147, 149, 151, 153, 155, 157, 159, 146, 148а, 148б, 148в, 148г, 148д, улица Ниязовой, 1, 2, 3, 4, 5, 6, 7, 8, 9, 10, 11, 12, 13, 14, 15, 16, 17, 18, 19,20, 21, 22, 23, 24, 25, 26, 27, 28, 29, 30, 31, 32, 34, 36, 38, улица Белалова, 132, 132А, 134, 134/12, 134/12А, 134/3, 134 /4, 134 /5, 134/8, 134/9, 134/10, 134/11 137, 137/3, 138, 140; улица Касенова, 1, 2, 3, 4, 5, 6, 7, 8, 9, 10, 11, 12, 13, 14, 15, 16, 17, 18, 19, 20, 21, 22, 24, 23, 25, 26, 27, 28, 29, 30, 32, 34, 38, 40, улица Алиева, 1, 2, 3, 4, 5, 6, 7, 8, 9, 10, 11, 12, 13, 14, 15, 16, 17, 18, 19, 20, 21, 22, 23, 24, 25, 27, 29, 31, 33, 35, 37, 39, 41, 43, 45, 47, 49, 51; улица Самади, 1, 2,3, 4,5 6, 7,8, 9,10, 11, 12, 14, 15, 16, 17, 18, 19, 20, 21, 22, 23, 24, 25, 26, 27, 28, 29, 30, 31, 32, 33, 34, 35, 36, 38, 40, 42, 44, 46, улица Узак батыра, улица Жапаркулова, 106, 118, 141, 143, 145, 147, 149, 153, 155, 156, 159, 165, 167, 169, улица КСХТ.</w:t>
      </w:r>
    </w:p>
    <w:bookmarkEnd w:id="202"/>
    <w:bookmarkStart w:name="z217" w:id="203"/>
    <w:p>
      <w:pPr>
        <w:spacing w:after="0"/>
        <w:ind w:left="0"/>
        <w:jc w:val="both"/>
      </w:pPr>
      <w:r>
        <w:rPr>
          <w:rFonts w:ascii="Times New Roman"/>
          <w:b w:val="false"/>
          <w:i w:val="false"/>
          <w:color w:val="000000"/>
          <w:sz w:val="28"/>
        </w:rPr>
        <w:t>
      Избирательный участок № 334</w:t>
      </w:r>
    </w:p>
    <w:bookmarkEnd w:id="203"/>
    <w:bookmarkStart w:name="z218" w:id="204"/>
    <w:p>
      <w:pPr>
        <w:spacing w:after="0"/>
        <w:ind w:left="0"/>
        <w:jc w:val="both"/>
      </w:pPr>
      <w:r>
        <w:rPr>
          <w:rFonts w:ascii="Times New Roman"/>
          <w:b w:val="false"/>
          <w:i w:val="false"/>
          <w:color w:val="000000"/>
          <w:sz w:val="28"/>
        </w:rPr>
        <w:t>
      Место нахождения: город Жаркент, улица Бусакова, 51, коммунальное государственное учреждение "Енбекшинская средняя школа с дошкольным мини-центром" государственного учреждения "Отдел образования по Панфиловскому району Управления образования по области Жетісу".</w:t>
      </w:r>
    </w:p>
    <w:bookmarkEnd w:id="204"/>
    <w:bookmarkStart w:name="z219" w:id="205"/>
    <w:p>
      <w:pPr>
        <w:spacing w:after="0"/>
        <w:ind w:left="0"/>
        <w:jc w:val="both"/>
      </w:pPr>
      <w:r>
        <w:rPr>
          <w:rFonts w:ascii="Times New Roman"/>
          <w:b w:val="false"/>
          <w:i w:val="false"/>
          <w:color w:val="000000"/>
          <w:sz w:val="28"/>
        </w:rPr>
        <w:t>
      Границы: город Жаркент, улица Ходжамьярова, 83, 85, 87, 89, 91, 93, 95, 97, 99, 101, 103, 105, 107, 109, 111, 113, 115, 117, 119, 145, 162,164, 166, 168, 170, 172, 174, 176, 178, 180, 182, 184, 186, 188, 190, 192, 194, 196, 198, 200, 213, 202, 258, улица Машурова, 121, 123, 125, 127, 129, 131, 133, 135, 137, 139, 141, 143, 145, 147, 149, 151, 153, 218, 220, 222, 224, 226, 228, 230, 232, 234, 236, 238, 240, 242, 244, 246, 248, 250, 252, 254, 256, 258, 260, 262, 264, 266, 268, улица Бусакова, 170, 171, 172, 173, 174, 175, 176, 177, 178, 179, 180, 181, 183, 185, 187, 189, 190, 191, улица Абая, 159,160, 161, 162, 163, 164, 165, 166, 167, 168, 169, 171, 173, 175, 177, 179, 181, 183, 185, 187, 189, 191, 193, 195, 197, 199, 201, 203, 205, 207, 209, 211, 213, 215, 217, 219, 221, 223, 225, 227, 229, 231, 233, 235, 237, 239, 241, 245, 247, 249, 251, 253, 255, 257, 280, 282, 284, 286, 288, 290, 292, 294, 296, 298, 300, 302, 304, 306, 308, 310, 312, 314, 316, 318, 344, 348, улица Талгарова, 120, 122, 124, 125, 126, 127, 128, 129, 130, 131, 132, 133, 134, 135, 136, 137, 138, 139, 140, 141, 142, 143, 144, 145, 146, 147, 148, 149, 150, 151, 152, 153, 154, 155, 156, 157, 158, 159, 160, 161, 162, 163, 164, 165, 166, 167, 168, 169, 170, 171, 172, 173, 174, 175, 176, 177, 178, 179, 180, 181, 182, 183, 184, 185, 186, 187, 188, 189, улица Билал Назима, 111, 113, 115, 117, 119, 212, 123, 125, 127, 129, 131, 133, 135, 137, 139, 141, 143, 145, 147, 149, 151, 153, 155, 157, 159, 161, 163, 165, 167, 169, 170, 171, 173, 175, 177, 179, 181, 183, 185, 187, 189, 191, 193 195, 197, 199, 201, 203, 205, 207, 209, 211, 213, 176, 178, 180, 182, 184, 186, 188, 190, 192, 194, 196, 198, 200, 202, 204, 206, 208, 210, 212, 214, 216, 218, 220, 222, 224, 226, 228, 230, 232, 234, 236, 238, 240, 242, 244, 246, 248, 250, 252, 254, 256, 258, 260, улица Ниязовой, 106, 107, 108, 109, 110, 111, 112, 113, 114, 115, 116, 117, 118, 119, 120, 121, 122, 123, 124, 125, 126, 127, 128, 129, 130, 131, 132, 133, 134, 135, 137, 139, 141, улица Илахуновой, 114, 116, 118, 120, 122, 124, 126, 128, 130, 132, 134, 136, 138, 140, 142, 144, 146, 150, 152, 154, 156, 158, улица Ыбраймолдаева, 202, 237, 239, 241, 243, 245, 247, 249, 251, 253, 254, 255, 256, 257, 258, 259, 260, 261, 262, 263, 265, 267, 269, 271, 273, 275, 277, 279/1, 279/2, 281/1, 281/2, 283/1, 283/2, 285/1, 285/2, 287/1, 287/2, 289/1, 289/2, 291/1, 291/2, 293/1, 293/2, 295/1, 295/2, 297, 301, 303/1, 303/2, 305/1, 305/2, 307/1, 307/2, 309/1, 303/2, 311/1, 311/2, 313/1, 313/2, 313/3, 315/2, 315/3, 317, 319, 321/1, 321/2, 323/1, 323/2, 325, 327/1, 327/2, 329, 331, 333, 333а, 333б, 335, 337/1, 337/2, 339, 341, 343/1, 343/2, 343 а, 343б, 345/ 2, 347/1, 349а, 359, 342</w:t>
      </w:r>
    </w:p>
    <w:bookmarkEnd w:id="205"/>
    <w:bookmarkStart w:name="z220" w:id="206"/>
    <w:p>
      <w:pPr>
        <w:spacing w:after="0"/>
        <w:ind w:left="0"/>
        <w:jc w:val="both"/>
      </w:pPr>
      <w:r>
        <w:rPr>
          <w:rFonts w:ascii="Times New Roman"/>
          <w:b w:val="false"/>
          <w:i w:val="false"/>
          <w:color w:val="000000"/>
          <w:sz w:val="28"/>
        </w:rPr>
        <w:t>
      Избирательный участок № 335</w:t>
      </w:r>
    </w:p>
    <w:bookmarkEnd w:id="206"/>
    <w:bookmarkStart w:name="z221" w:id="207"/>
    <w:p>
      <w:pPr>
        <w:spacing w:after="0"/>
        <w:ind w:left="0"/>
        <w:jc w:val="both"/>
      </w:pPr>
      <w:r>
        <w:rPr>
          <w:rFonts w:ascii="Times New Roman"/>
          <w:b w:val="false"/>
          <w:i w:val="false"/>
          <w:color w:val="000000"/>
          <w:sz w:val="28"/>
        </w:rPr>
        <w:t>
      Место нахождения: город Жаркент, улица Жибек жолы, 135/1, коммунальное государственное учреждение "Детско-юношеская спортивная школа № 1 Панфиловского района" государственного учреждения Управление физической культуры и спорта области Жетісу".</w:t>
      </w:r>
    </w:p>
    <w:bookmarkEnd w:id="207"/>
    <w:bookmarkStart w:name="z222" w:id="208"/>
    <w:p>
      <w:pPr>
        <w:spacing w:after="0"/>
        <w:ind w:left="0"/>
        <w:jc w:val="both"/>
      </w:pPr>
      <w:r>
        <w:rPr>
          <w:rFonts w:ascii="Times New Roman"/>
          <w:b w:val="false"/>
          <w:i w:val="false"/>
          <w:color w:val="000000"/>
          <w:sz w:val="28"/>
        </w:rPr>
        <w:t>
      Границы: город Жаркент, улица Абая, 149, 151, 151А 155, 155/1, 157, 256, 258, 260, 262, 264, 266, 268, 270, 276, 278, 278/1, улица Талгарова, 102, 105, 106, 108, 110, 110А, 111, 112, 113, 114, 115, 116, 117, 118, 119, 123; улица Билал Назима, 81, 83, 85, 85а, 87, 89, 91, 91а, 91б, 93, 95, ,103, 105, 107, 109, 148, 152, 152/1, 154, 156, 156а, 158, 160, 162, 164, 166, 168, 168а, 170, 172, 174, улица Ниязовой, 78, 80, 81, 82, 83, 84, 85, 86, 87, 88а, 91, 92, 93, 94, 95, 95а, 96, 97, 98, 99, 101, 103, 105, 108; улица Илахуновой, 92, 94, 96, 98, 100, 102, 104, 108, 110, 110а, 112, улица Жибек жолы, 74, 76, 78, 84, 86, 90, 92, 94, 98, 100, 102, 104, 106, 108, 110, 116, 126, улица Пащенко, 56, 58, 60, 62, 64, 66, 68, 70, 71, 72, 73, 74, 75, 76, 77, 78, 79, 80, 81, 82, 83, 84, 85, 86, 87, 88, 89, 90, 91, 92, 93, 94, 95, 96, 98, 100, 101, 102, 103, 104, 105, 106, 107, 108, 109, 110, 111, 112, 113, 114, 115, 116, 117, 118, 119, 120, 121, 122, 123, 124, 125, 151, 211, 219; 130, улица Гаппарова, 42, 44, 46, 48, 49, 49а, 50, 51, 52, 54, 55, 56, 57, 58, 60, 60а, 61, 62, 63, 64, 65, 66, 67, 67а, 67б, 68 , 69, 70, 71, 72, 73, 74, 75, 83, 148, 216, 218, улица Масанчи, 43, 45, 47, 51, 53, 59, 60, 61, 63, 65, 67, 69, 90, 92, 94, 96, 98, 100, 102, 104, 106, 108, 110, 112, 114, 116, 118, 120, 127, 131, 4-ый микрорайон 1-ая улица, 2-ая улица, 3-ья улица.</w:t>
      </w:r>
    </w:p>
    <w:bookmarkEnd w:id="208"/>
    <w:bookmarkStart w:name="z223" w:id="209"/>
    <w:p>
      <w:pPr>
        <w:spacing w:after="0"/>
        <w:ind w:left="0"/>
        <w:jc w:val="both"/>
      </w:pPr>
      <w:r>
        <w:rPr>
          <w:rFonts w:ascii="Times New Roman"/>
          <w:b w:val="false"/>
          <w:i w:val="false"/>
          <w:color w:val="000000"/>
          <w:sz w:val="28"/>
        </w:rPr>
        <w:t>
      Избирательный участок № 336</w:t>
      </w:r>
    </w:p>
    <w:bookmarkEnd w:id="209"/>
    <w:bookmarkStart w:name="z224" w:id="210"/>
    <w:p>
      <w:pPr>
        <w:spacing w:after="0"/>
        <w:ind w:left="0"/>
        <w:jc w:val="both"/>
      </w:pPr>
      <w:r>
        <w:rPr>
          <w:rFonts w:ascii="Times New Roman"/>
          <w:b w:val="false"/>
          <w:i w:val="false"/>
          <w:color w:val="000000"/>
          <w:sz w:val="28"/>
        </w:rPr>
        <w:t>
      Место нахождения: город Жаркент, улица Асановой, 12, административное здание коммунального государственного предприятия на праве хозяйственного ведения "Панфиловская многопрофильная межрайонная больница" государственного учреждения "Управление здравоохранение области Жетісу".</w:t>
      </w:r>
    </w:p>
    <w:bookmarkEnd w:id="210"/>
    <w:bookmarkStart w:name="z225" w:id="211"/>
    <w:p>
      <w:pPr>
        <w:spacing w:after="0"/>
        <w:ind w:left="0"/>
        <w:jc w:val="both"/>
      </w:pPr>
      <w:r>
        <w:rPr>
          <w:rFonts w:ascii="Times New Roman"/>
          <w:b w:val="false"/>
          <w:i w:val="false"/>
          <w:color w:val="000000"/>
          <w:sz w:val="28"/>
        </w:rPr>
        <w:t>
      Границы: туберкулезная больница, районная больница, родильный дом.</w:t>
      </w:r>
    </w:p>
    <w:bookmarkEnd w:id="211"/>
    <w:bookmarkStart w:name="z226" w:id="212"/>
    <w:p>
      <w:pPr>
        <w:spacing w:after="0"/>
        <w:ind w:left="0"/>
        <w:jc w:val="both"/>
      </w:pPr>
      <w:r>
        <w:rPr>
          <w:rFonts w:ascii="Times New Roman"/>
          <w:b w:val="false"/>
          <w:i w:val="false"/>
          <w:color w:val="000000"/>
          <w:sz w:val="28"/>
        </w:rPr>
        <w:t>
      Избирательный участок № 337</w:t>
      </w:r>
    </w:p>
    <w:bookmarkEnd w:id="212"/>
    <w:bookmarkStart w:name="z227" w:id="213"/>
    <w:p>
      <w:pPr>
        <w:spacing w:after="0"/>
        <w:ind w:left="0"/>
        <w:jc w:val="both"/>
      </w:pPr>
      <w:r>
        <w:rPr>
          <w:rFonts w:ascii="Times New Roman"/>
          <w:b w:val="false"/>
          <w:i w:val="false"/>
          <w:color w:val="000000"/>
          <w:sz w:val="28"/>
        </w:rPr>
        <w:t>
      Место нахождения: город Жаркент, улица, Жансугурова, 102, Изолятор временного содержания отдела полиции Панфиловского района .</w:t>
      </w:r>
    </w:p>
    <w:bookmarkEnd w:id="213"/>
    <w:bookmarkStart w:name="z228" w:id="214"/>
    <w:p>
      <w:pPr>
        <w:spacing w:after="0"/>
        <w:ind w:left="0"/>
        <w:jc w:val="both"/>
      </w:pPr>
      <w:r>
        <w:rPr>
          <w:rFonts w:ascii="Times New Roman"/>
          <w:b w:val="false"/>
          <w:i w:val="false"/>
          <w:color w:val="000000"/>
          <w:sz w:val="28"/>
        </w:rPr>
        <w:t>
      Границы: территория ИВС отдела полиции Панфиловского района.</w:t>
      </w:r>
    </w:p>
    <w:bookmarkEnd w:id="214"/>
    <w:bookmarkStart w:name="z229" w:id="215"/>
    <w:p>
      <w:pPr>
        <w:spacing w:after="0"/>
        <w:ind w:left="0"/>
        <w:jc w:val="both"/>
      </w:pPr>
      <w:r>
        <w:rPr>
          <w:rFonts w:ascii="Times New Roman"/>
          <w:b w:val="false"/>
          <w:i w:val="false"/>
          <w:color w:val="000000"/>
          <w:sz w:val="28"/>
        </w:rPr>
        <w:t>
      Избирательный участок № 338</w:t>
      </w:r>
    </w:p>
    <w:bookmarkEnd w:id="215"/>
    <w:bookmarkStart w:name="z230" w:id="216"/>
    <w:p>
      <w:pPr>
        <w:spacing w:after="0"/>
        <w:ind w:left="0"/>
        <w:jc w:val="both"/>
      </w:pPr>
      <w:r>
        <w:rPr>
          <w:rFonts w:ascii="Times New Roman"/>
          <w:b w:val="false"/>
          <w:i w:val="false"/>
          <w:color w:val="000000"/>
          <w:sz w:val="28"/>
        </w:rPr>
        <w:t>
      Место нахождения: город Жаркент, улица Головацкого, 2, Республиканское государственное учреждение "Войсковая часть 74261" Министерства обороны Республики Казахстан.</w:t>
      </w:r>
    </w:p>
    <w:bookmarkEnd w:id="216"/>
    <w:bookmarkStart w:name="z231" w:id="217"/>
    <w:p>
      <w:pPr>
        <w:spacing w:after="0"/>
        <w:ind w:left="0"/>
        <w:jc w:val="both"/>
      </w:pPr>
      <w:r>
        <w:rPr>
          <w:rFonts w:ascii="Times New Roman"/>
          <w:b w:val="false"/>
          <w:i w:val="false"/>
          <w:color w:val="000000"/>
          <w:sz w:val="28"/>
        </w:rPr>
        <w:t xml:space="preserve">
      В границах: город Жаркент, территория войсковой части 74261. </w:t>
      </w:r>
    </w:p>
    <w:bookmarkEnd w:id="217"/>
    <w:bookmarkStart w:name="z232" w:id="218"/>
    <w:p>
      <w:pPr>
        <w:spacing w:after="0"/>
        <w:ind w:left="0"/>
        <w:jc w:val="both"/>
      </w:pPr>
      <w:r>
        <w:rPr>
          <w:rFonts w:ascii="Times New Roman"/>
          <w:b w:val="false"/>
          <w:i w:val="false"/>
          <w:color w:val="000000"/>
          <w:sz w:val="28"/>
        </w:rPr>
        <w:t>
      Избирательный участок № 339</w:t>
      </w:r>
    </w:p>
    <w:bookmarkEnd w:id="218"/>
    <w:bookmarkStart w:name="z233" w:id="219"/>
    <w:p>
      <w:pPr>
        <w:spacing w:after="0"/>
        <w:ind w:left="0"/>
        <w:jc w:val="both"/>
      </w:pPr>
      <w:r>
        <w:rPr>
          <w:rFonts w:ascii="Times New Roman"/>
          <w:b w:val="false"/>
          <w:i w:val="false"/>
          <w:color w:val="000000"/>
          <w:sz w:val="28"/>
        </w:rPr>
        <w:t>
      Место нахождения: село Головацкого, улица Тен Ингера, 1, Оперативно-технический отдел Департамента Пограничной службы КНБ РК по области Жетісу.</w:t>
      </w:r>
    </w:p>
    <w:bookmarkEnd w:id="219"/>
    <w:bookmarkStart w:name="z234" w:id="220"/>
    <w:p>
      <w:pPr>
        <w:spacing w:after="0"/>
        <w:ind w:left="0"/>
        <w:jc w:val="both"/>
      </w:pPr>
      <w:r>
        <w:rPr>
          <w:rFonts w:ascii="Times New Roman"/>
          <w:b w:val="false"/>
          <w:i w:val="false"/>
          <w:color w:val="000000"/>
          <w:sz w:val="28"/>
        </w:rPr>
        <w:t>
      Границы: территория оперативно-технического отдела.</w:t>
      </w:r>
    </w:p>
    <w:bookmarkEnd w:id="220"/>
    <w:bookmarkStart w:name="z235" w:id="221"/>
    <w:p>
      <w:pPr>
        <w:spacing w:after="0"/>
        <w:ind w:left="0"/>
        <w:jc w:val="both"/>
      </w:pPr>
      <w:r>
        <w:rPr>
          <w:rFonts w:ascii="Times New Roman"/>
          <w:b w:val="false"/>
          <w:i w:val="false"/>
          <w:color w:val="000000"/>
          <w:sz w:val="28"/>
        </w:rPr>
        <w:t>
      Избирательный участок № 340</w:t>
      </w:r>
    </w:p>
    <w:bookmarkEnd w:id="221"/>
    <w:bookmarkStart w:name="z236" w:id="222"/>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22"/>
    <w:bookmarkStart w:name="z237" w:id="223"/>
    <w:p>
      <w:pPr>
        <w:spacing w:after="0"/>
        <w:ind w:left="0"/>
        <w:jc w:val="both"/>
      </w:pPr>
      <w:r>
        <w:rPr>
          <w:rFonts w:ascii="Times New Roman"/>
          <w:b w:val="false"/>
          <w:i w:val="false"/>
          <w:color w:val="000000"/>
          <w:sz w:val="28"/>
        </w:rPr>
        <w:t>
      Границы: город Жаркент, территория пограничного управления.</w:t>
      </w:r>
    </w:p>
    <w:bookmarkEnd w:id="223"/>
    <w:bookmarkStart w:name="z238" w:id="224"/>
    <w:p>
      <w:pPr>
        <w:spacing w:after="0"/>
        <w:ind w:left="0"/>
        <w:jc w:val="both"/>
      </w:pPr>
      <w:r>
        <w:rPr>
          <w:rFonts w:ascii="Times New Roman"/>
          <w:b w:val="false"/>
          <w:i w:val="false"/>
          <w:color w:val="000000"/>
          <w:sz w:val="28"/>
        </w:rPr>
        <w:t>
      Избирательный участок № 341</w:t>
      </w:r>
    </w:p>
    <w:bookmarkEnd w:id="224"/>
    <w:bookmarkStart w:name="z239" w:id="225"/>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25"/>
    <w:bookmarkStart w:name="z240" w:id="226"/>
    <w:p>
      <w:pPr>
        <w:spacing w:after="0"/>
        <w:ind w:left="0"/>
        <w:jc w:val="both"/>
      </w:pPr>
      <w:r>
        <w:rPr>
          <w:rFonts w:ascii="Times New Roman"/>
          <w:b w:val="false"/>
          <w:i w:val="false"/>
          <w:color w:val="000000"/>
          <w:sz w:val="28"/>
        </w:rPr>
        <w:t>
      Границы: территория пограничного отделения Алмалы су.</w:t>
      </w:r>
    </w:p>
    <w:bookmarkEnd w:id="226"/>
    <w:bookmarkStart w:name="z241" w:id="227"/>
    <w:p>
      <w:pPr>
        <w:spacing w:after="0"/>
        <w:ind w:left="0"/>
        <w:jc w:val="both"/>
      </w:pPr>
      <w:r>
        <w:rPr>
          <w:rFonts w:ascii="Times New Roman"/>
          <w:b w:val="false"/>
          <w:i w:val="false"/>
          <w:color w:val="000000"/>
          <w:sz w:val="28"/>
        </w:rPr>
        <w:t>
      Избирательный участок № 342</w:t>
      </w:r>
    </w:p>
    <w:bookmarkEnd w:id="227"/>
    <w:bookmarkStart w:name="z242" w:id="228"/>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28"/>
    <w:bookmarkStart w:name="z243" w:id="229"/>
    <w:p>
      <w:pPr>
        <w:spacing w:after="0"/>
        <w:ind w:left="0"/>
        <w:jc w:val="both"/>
      </w:pPr>
      <w:r>
        <w:rPr>
          <w:rFonts w:ascii="Times New Roman"/>
          <w:b w:val="false"/>
          <w:i w:val="false"/>
          <w:color w:val="000000"/>
          <w:sz w:val="28"/>
        </w:rPr>
        <w:t>
      Границы: территория пограничного отделения Баскунши.</w:t>
      </w:r>
    </w:p>
    <w:bookmarkEnd w:id="229"/>
    <w:bookmarkStart w:name="z244" w:id="230"/>
    <w:p>
      <w:pPr>
        <w:spacing w:after="0"/>
        <w:ind w:left="0"/>
        <w:jc w:val="both"/>
      </w:pPr>
      <w:r>
        <w:rPr>
          <w:rFonts w:ascii="Times New Roman"/>
          <w:b w:val="false"/>
          <w:i w:val="false"/>
          <w:color w:val="000000"/>
          <w:sz w:val="28"/>
        </w:rPr>
        <w:t>
      Избирательный участок № 343</w:t>
      </w:r>
    </w:p>
    <w:bookmarkEnd w:id="230"/>
    <w:bookmarkStart w:name="z245" w:id="231"/>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31"/>
    <w:bookmarkStart w:name="z246" w:id="232"/>
    <w:p>
      <w:pPr>
        <w:spacing w:after="0"/>
        <w:ind w:left="0"/>
        <w:jc w:val="both"/>
      </w:pPr>
      <w:r>
        <w:rPr>
          <w:rFonts w:ascii="Times New Roman"/>
          <w:b w:val="false"/>
          <w:i w:val="false"/>
          <w:color w:val="000000"/>
          <w:sz w:val="28"/>
        </w:rPr>
        <w:t>
      Границы: территория пограничного отделения Коргас.</w:t>
      </w:r>
    </w:p>
    <w:bookmarkEnd w:id="232"/>
    <w:bookmarkStart w:name="z247" w:id="233"/>
    <w:p>
      <w:pPr>
        <w:spacing w:after="0"/>
        <w:ind w:left="0"/>
        <w:jc w:val="both"/>
      </w:pPr>
      <w:r>
        <w:rPr>
          <w:rFonts w:ascii="Times New Roman"/>
          <w:b w:val="false"/>
          <w:i w:val="false"/>
          <w:color w:val="000000"/>
          <w:sz w:val="28"/>
        </w:rPr>
        <w:t>
      Избирательный участок № 344</w:t>
      </w:r>
    </w:p>
    <w:bookmarkEnd w:id="233"/>
    <w:bookmarkStart w:name="z248" w:id="234"/>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34"/>
    <w:bookmarkStart w:name="z249" w:id="235"/>
    <w:p>
      <w:pPr>
        <w:spacing w:after="0"/>
        <w:ind w:left="0"/>
        <w:jc w:val="both"/>
      </w:pPr>
      <w:r>
        <w:rPr>
          <w:rFonts w:ascii="Times New Roman"/>
          <w:b w:val="false"/>
          <w:i w:val="false"/>
          <w:color w:val="000000"/>
          <w:sz w:val="28"/>
        </w:rPr>
        <w:t>
      Границы: территория пограничного отделения Интал.</w:t>
      </w:r>
    </w:p>
    <w:bookmarkEnd w:id="235"/>
    <w:bookmarkStart w:name="z250" w:id="236"/>
    <w:p>
      <w:pPr>
        <w:spacing w:after="0"/>
        <w:ind w:left="0"/>
        <w:jc w:val="both"/>
      </w:pPr>
      <w:r>
        <w:rPr>
          <w:rFonts w:ascii="Times New Roman"/>
          <w:b w:val="false"/>
          <w:i w:val="false"/>
          <w:color w:val="000000"/>
          <w:sz w:val="28"/>
        </w:rPr>
        <w:t>
      Избирательный участок № 345</w:t>
      </w:r>
    </w:p>
    <w:bookmarkEnd w:id="236"/>
    <w:bookmarkStart w:name="z251" w:id="237"/>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37"/>
    <w:bookmarkStart w:name="z252" w:id="238"/>
    <w:p>
      <w:pPr>
        <w:spacing w:after="0"/>
        <w:ind w:left="0"/>
        <w:jc w:val="both"/>
      </w:pPr>
      <w:r>
        <w:rPr>
          <w:rFonts w:ascii="Times New Roman"/>
          <w:b w:val="false"/>
          <w:i w:val="false"/>
          <w:color w:val="000000"/>
          <w:sz w:val="28"/>
        </w:rPr>
        <w:t>
      Границы: территория пограничного отделения Усекская.</w:t>
      </w:r>
    </w:p>
    <w:bookmarkEnd w:id="238"/>
    <w:bookmarkStart w:name="z253" w:id="239"/>
    <w:p>
      <w:pPr>
        <w:spacing w:after="0"/>
        <w:ind w:left="0"/>
        <w:jc w:val="both"/>
      </w:pPr>
      <w:r>
        <w:rPr>
          <w:rFonts w:ascii="Times New Roman"/>
          <w:b w:val="false"/>
          <w:i w:val="false"/>
          <w:color w:val="000000"/>
          <w:sz w:val="28"/>
        </w:rPr>
        <w:t>
      Избирательный участок № 346</w:t>
      </w:r>
    </w:p>
    <w:bookmarkEnd w:id="239"/>
    <w:bookmarkStart w:name="z254" w:id="240"/>
    <w:p>
      <w:pPr>
        <w:spacing w:after="0"/>
        <w:ind w:left="0"/>
        <w:jc w:val="both"/>
      </w:pPr>
      <w:r>
        <w:rPr>
          <w:rFonts w:ascii="Times New Roman"/>
          <w:b w:val="false"/>
          <w:i w:val="false"/>
          <w:color w:val="000000"/>
          <w:sz w:val="28"/>
        </w:rPr>
        <w:t>
      Место нахождения: город Жаркент, улица, Уалиханова, 1, Пограничное управление по Панфиловскому району Департамента Пограничной службы КНБ РК по области Жетісу.</w:t>
      </w:r>
    </w:p>
    <w:bookmarkEnd w:id="240"/>
    <w:bookmarkStart w:name="z255" w:id="241"/>
    <w:p>
      <w:pPr>
        <w:spacing w:after="0"/>
        <w:ind w:left="0"/>
        <w:jc w:val="both"/>
      </w:pPr>
      <w:r>
        <w:rPr>
          <w:rFonts w:ascii="Times New Roman"/>
          <w:b w:val="false"/>
          <w:i w:val="false"/>
          <w:color w:val="000000"/>
          <w:sz w:val="28"/>
        </w:rPr>
        <w:t>
      Границы: территория пограничного отделения Смирновка.</w:t>
      </w:r>
    </w:p>
    <w:bookmarkEnd w:id="2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