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ed0c" w14:textId="455e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13 января 2022 года № 03/01. Зарегистрировано в Министерстве юстиции Республики Казахстан 19 января 2022 года № 26563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постановления акимата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 эпидемиологического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"Нура-Сарысуская бассейновая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 ресурсам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экологии, геологии и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природных ресурсов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"Балхаш-Алакольская бассейновая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 ресурсам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экологии, геологии и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природных ресурсов Республики Казахстан"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 ресурсам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экологии, геологии и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природных ресурсов Республики Казахстан"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"Есильская бассейновая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 ресурсам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экологии, геологии и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природных ресурсов Республики Казахстан"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</w:t>
            </w:r>
          </w:p>
        </w:tc>
      </w:tr>
    </w:tbl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Карагандинской области, в которые вносятся изменения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15 марта 2011 года № 09/10 "Об установлении водоохранных зон, полос и режима их хозяйственного использования в северной части озера Балхаш в границах Карагандинской области, для берегового участка озера Балхаш с расположенным на нем профилакторием Производственного Объединения "Балхашцветмет" товарищества с ограниченной ответственностью "Корпорация Казахмыс" и на реке Токырау Карагандинской области" (зарегистрировано в Реестре государственной регистрации нормативных правовых актов за № 1891):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режим и особые условия хозяйственного использования в пределах водоохранных зон и полос на водных объектах указанных в пункте 1 настоящего постановления, согласно приложению.";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особые условия хозяйственного использования водоохранных зон и полос";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3), 4) изложить в новой редакции: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пестицидов.";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Казахстан;";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5 апреля 2012 года № 11/01 "Об установлении водоохранных зон, полос и режима их хозяйственного использования на реках Матак, Жарлы, Каркаралинка Карагандинской области" (зарегистрировано в Реестре государственной регистрации нормативных правовых актов за № 1908):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3), 4) изложить в новой редакции: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вод;";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Казахстан;";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5 апреля 2012 года № 11/02 "Об установлении водоохранных зон, полос и режима их хозяйственного использования на реках Кон, Жаманкон, Жаксыкон, Улкенкундузды, Соналы, Куланотпес, Жаксысарысу, Жамансарысу Карагандинской области" (зарегистрировано в Реестре государственной регистрации нормативных правовых актов за № 1909):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пестицидов.";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5 апреля 2012 года № 11/03 "Об установлении водоохранных зон, полос и режима их хозяйственного использования на реках Ащилыайрык, Малая Букпа, Большая Букпа, Солонка, Узенка, Веснянка, Кокпекты, Талды, Шажагай, Сарыбулак Карагандинской области" (зарегистрировано в Реестре государственной регистрации нормативных правовых актов за № 1910):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пестицидов.";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удобрений.".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5 апреля 2012 года № 11/04 "Об установлении водоохранных зон, полос и режима их хозяйственного использования на Кенгирском, Жездинском водохранилищах, на реках Каракенгир, Жезды, Атасу, Актасты Карагандинской области" (зарегистрировано в Реестре государственной регистрации нормативных правовых актов за № 1911):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пестицидов.";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удобрений.".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5 апреля 2012 года № 11/05 "Об установлении водоохранных зон, полос и режима их хозяйственного использования на Саранском, Ащисуском, Шокайском, Кокпектинском, Краснополянском, Шерубай-Нуринском водохранилищах, на озерах Сасыкколь, Балыктыколь, Карасор, Балыкты Карагандинской области" (зарегистрировано в Реестре государственной регистрации нормативных правовых актов за № 1912):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вод;";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24"/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25"/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пестицидов.";</w:t>
      </w:r>
    </w:p>
    <w:bookmarkEnd w:id="126"/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удобрений.".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5 апреля 2012 года № 11/06 "Об установлении водоохранных зон, полос и режима их хозяйственного использования на реках Нура в административных границах Карагандинской области, Шерубай-Нура, Сарысу, Сокыр, Карагандинка, на озерах Копколь, Баракколь, Ащиколь, на Федоровском, Самаркандском, Ынтымакском и Жартасском водохранилищах Карагандинской области" (зарегистрировано в Реестре государственной регистрации нормативных правовых актов за № 1913):</w:t>
      </w:r>
    </w:p>
    <w:bookmarkEnd w:id="130"/>
    <w:bookmarkStart w:name="z1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31"/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33"/>
    <w:bookmarkStart w:name="z15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134"/>
    <w:bookmarkStart w:name="z16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вод;";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36"/>
    <w:bookmarkStart w:name="z16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37"/>
    <w:bookmarkStart w:name="z16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пестицидов.";</w:t>
      </w:r>
    </w:p>
    <w:bookmarkEnd w:id="138"/>
    <w:bookmarkStart w:name="z16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Казахстан;";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удобрений.".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11 ноября 2014 года № 61/02 "Об установлении водоохранных зон, полос, режима и особых условий их хозяйственного использования на реках Шайлы, Ащису, Откелсыз, Шокай, Ошаганды, Баймырза, Бикеш, Тентек, Шидерты Карагандинской области" (зарегистрировано в Реестре государственной регистрации нормативных правовых актов за № 2873):</w:t>
      </w:r>
    </w:p>
    <w:bookmarkEnd w:id="142"/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43"/>
    <w:bookmarkStart w:name="z17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45"/>
    <w:bookmarkStart w:name="z17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146"/>
    <w:bookmarkStart w:name="z17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вод;";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48"/>
    <w:bookmarkStart w:name="z17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49"/>
    <w:bookmarkStart w:name="z18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пестицидов.";</w:t>
      </w:r>
    </w:p>
    <w:bookmarkEnd w:id="150"/>
    <w:bookmarkStart w:name="z18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удобрений.".</w:t>
      </w:r>
    </w:p>
    <w:bookmarkEnd w:id="153"/>
    <w:bookmarkStart w:name="z18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11 ноября 2014 года № 61/03 "Об установлении водоохранных зон, полос, режима и особых условий их хозяйственного использования на реке Кусак Актогайского района Карагандинской области" (зарегистрировано в Реестре государственной регистрации нормативных правовых актов за № 2874):</w:t>
      </w:r>
    </w:p>
    <w:bookmarkEnd w:id="154"/>
    <w:bookmarkStart w:name="z18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55"/>
    <w:bookmarkStart w:name="z18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57"/>
    <w:bookmarkStart w:name="z19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158"/>
    <w:bookmarkStart w:name="z19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вод;";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60"/>
    <w:bookmarkStart w:name="z19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61"/>
    <w:bookmarkStart w:name="z19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пестицидов.";</w:t>
      </w:r>
    </w:p>
    <w:bookmarkEnd w:id="162"/>
    <w:bookmarkStart w:name="z19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Казахстан;";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удобрений.".</w:t>
      </w:r>
    </w:p>
    <w:bookmarkEnd w:id="165"/>
    <w:bookmarkStart w:name="z20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11 ноября 2014 года № 61/04 "Об установлении водоохранных зон, полос, режима и особых условий их хозяйственного использования на реке Каргалы и озере Токсымак Карагандинской области" (зарегистрировано в Реестре государственной регистрации нормативных правовых актов за № 2875):</w:t>
      </w:r>
    </w:p>
    <w:bookmarkEnd w:id="166"/>
    <w:bookmarkStart w:name="z20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67"/>
    <w:bookmarkStart w:name="z20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69"/>
    <w:bookmarkStart w:name="z20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170"/>
    <w:bookmarkStart w:name="z20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вод;";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72"/>
    <w:bookmarkStart w:name="z21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73"/>
    <w:bookmarkStart w:name="z21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пестицидов.";</w:t>
      </w:r>
    </w:p>
    <w:bookmarkEnd w:id="174"/>
    <w:bookmarkStart w:name="z21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Казахстан;";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удобрений.".</w:t>
      </w:r>
    </w:p>
    <w:bookmarkEnd w:id="177"/>
    <w:bookmarkStart w:name="z21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11 ноября 2014 года № 61/05 "Об установлении водоохранных зон, полос, режима и особых условий их хозяйственного использования на водохранилищах Ботакара, Буденовское, Ошагандинское, Чкаловское, Актастинское, Бидаикское, Клыч, Коммунарское, Комсомольское и Кызылтау Карагандинской области" (зарегистрировано в Реестре государственной регистрации нормативных правовых актов за № 2876):</w:t>
      </w:r>
    </w:p>
    <w:bookmarkEnd w:id="178"/>
    <w:bookmarkStart w:name="z21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79"/>
    <w:bookmarkStart w:name="z22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81"/>
    <w:bookmarkStart w:name="z22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182"/>
    <w:bookmarkStart w:name="z22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84"/>
    <w:bookmarkStart w:name="z22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85"/>
    <w:bookmarkStart w:name="z22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пестицидов.";</w:t>
      </w:r>
    </w:p>
    <w:bookmarkEnd w:id="186"/>
    <w:bookmarkStart w:name="z22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Казахстан;";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удобрений.".</w:t>
      </w:r>
    </w:p>
    <w:bookmarkEnd w:id="189"/>
    <w:bookmarkStart w:name="z23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23 апреля 2021 года № 29/03 "Об установлении водоохранных зон, полос и режима их хозяйственного использования на участке реки Байконыр Карагандинской области" (зарегистрировано в Реестре государственной регистрации нормативных правовых актов за № 6327):</w:t>
      </w:r>
    </w:p>
    <w:bookmarkEnd w:id="190"/>
    <w:bookmarkStart w:name="z23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91"/>
    <w:bookmarkStart w:name="z23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93"/>
    <w:bookmarkStart w:name="z23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194"/>
    <w:bookmarkStart w:name="z24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Казахстан;".</w:t>
      </w:r>
    </w:p>
    <w:bookmarkEnd w:id="196"/>
    <w:bookmarkStart w:name="z24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17 мая 2021 года № 33/03 "Об установлении водоохранных зон, полос и режима их хозяйственного использования на озере Балхаш в пределах расположения острова Зеленый" (зарегистрировано в Реестре государственной регистрации нормативных правовых актов за № 6341):</w:t>
      </w:r>
    </w:p>
    <w:bookmarkEnd w:id="197"/>
    <w:bookmarkStart w:name="z24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98"/>
    <w:bookmarkStart w:name="z24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00"/>
    <w:bookmarkStart w:name="z24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201"/>
    <w:bookmarkStart w:name="z24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Казахстан;".</w:t>
      </w:r>
    </w:p>
    <w:bookmarkEnd w:id="2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