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b155" w14:textId="43db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цен на товары (работы, услуги), производимые и реализуемые коммунальными казенными предприятиями</w:t>
      </w:r>
    </w:p>
    <w:p>
      <w:pPr>
        <w:spacing w:after="0"/>
        <w:ind w:left="0"/>
        <w:jc w:val="both"/>
      </w:pPr>
      <w:r>
        <w:rPr>
          <w:rFonts w:ascii="Times New Roman"/>
          <w:b w:val="false"/>
          <w:i w:val="false"/>
          <w:color w:val="000000"/>
          <w:sz w:val="28"/>
        </w:rPr>
        <w:t>Постановление акимата Карагандинской области от 4 марта 2022 года № 12/01. Зарегистрировано в Министерстве юстиции Республики Казахстан 14 марта 2022 года № 27097.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Закона Республики Казахстан "О государственном имуществе" акимат Карагандинской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цены на товары (работы, услуги), производимые и реализуемые коммунальными казенными предприятиями дополнительного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Карагандинской области от 25.05.2022 </w:t>
      </w:r>
      <w:r>
        <w:rPr>
          <w:rFonts w:ascii="Times New Roman"/>
          <w:b w:val="false"/>
          <w:i w:val="false"/>
          <w:color w:val="000000"/>
          <w:sz w:val="28"/>
        </w:rPr>
        <w:t>№ 31/01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1-1. Установить цены на товары (работы, услуги), производимые и реализуемые коммунальными казенными предприятиями дошкольного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1-1 в соответствии с постановлением акимата Карагандинской области от 25.05.2022 </w:t>
      </w:r>
      <w:r>
        <w:rPr>
          <w:rFonts w:ascii="Times New Roman"/>
          <w:b w:val="false"/>
          <w:i w:val="false"/>
          <w:color w:val="000000"/>
          <w:sz w:val="28"/>
        </w:rPr>
        <w:t>№ 31/01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xml:space="preserve">
      1-2. Установить цены на товары (работы, услуги), производимые и реализуемые коммунальными казенными предприятиями технического и профессионального, послесреднего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1-2 в соответствии с постановлением акимата Карагандинской области от 02.05.2023 </w:t>
      </w:r>
      <w:r>
        <w:rPr>
          <w:rFonts w:ascii="Times New Roman"/>
          <w:b w:val="false"/>
          <w:i w:val="false"/>
          <w:color w:val="000000"/>
          <w:sz w:val="28"/>
        </w:rPr>
        <w:t>№ 28/01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p>
    <w:bookmarkEnd w:id="4"/>
    <w:bookmarkStart w:name="z7"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Карагандинской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Карагандинской области</w:t>
            </w:r>
            <w:r>
              <w:br/>
            </w:r>
            <w:r>
              <w:rPr>
                <w:rFonts w:ascii="Times New Roman"/>
                <w:b w:val="false"/>
                <w:i w:val="false"/>
                <w:color w:val="000000"/>
                <w:sz w:val="20"/>
              </w:rPr>
              <w:t>от 4 марта 2022 года</w:t>
            </w:r>
            <w:r>
              <w:br/>
            </w:r>
            <w:r>
              <w:rPr>
                <w:rFonts w:ascii="Times New Roman"/>
                <w:b w:val="false"/>
                <w:i w:val="false"/>
                <w:color w:val="000000"/>
                <w:sz w:val="20"/>
              </w:rPr>
              <w:t>№ 12/01</w:t>
            </w:r>
          </w:p>
        </w:tc>
      </w:tr>
    </w:tbl>
    <w:bookmarkStart w:name="z10" w:id="6"/>
    <w:p>
      <w:pPr>
        <w:spacing w:after="0"/>
        <w:ind w:left="0"/>
        <w:jc w:val="left"/>
      </w:pPr>
      <w:r>
        <w:rPr>
          <w:rFonts w:ascii="Times New Roman"/>
          <w:b/>
          <w:i w:val="false"/>
          <w:color w:val="000000"/>
        </w:rPr>
        <w:t xml:space="preserve"> Цены на товары (работы, услуги), производимые и реализуемые коммунальными казенными предприятиями дополнительного образования</w:t>
      </w:r>
    </w:p>
    <w:bookmarkEnd w:id="6"/>
    <w:p>
      <w:pPr>
        <w:spacing w:after="0"/>
        <w:ind w:left="0"/>
        <w:jc w:val="both"/>
      </w:pPr>
      <w:r>
        <w:rPr>
          <w:rFonts w:ascii="Times New Roman"/>
          <w:b w:val="false"/>
          <w:i w:val="false"/>
          <w:color w:val="ff0000"/>
          <w:sz w:val="28"/>
        </w:rPr>
        <w:t xml:space="preserve">
      Сноска. Приложение 1 - в редакции постановления акимата Карагандинской области от 07.11.2023 </w:t>
      </w:r>
      <w:r>
        <w:rPr>
          <w:rFonts w:ascii="Times New Roman"/>
          <w:b w:val="false"/>
          <w:i w:val="false"/>
          <w:color w:val="ff0000"/>
          <w:sz w:val="28"/>
        </w:rPr>
        <w:t>№ 80/01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коммунального казенного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товара (работы,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месяц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художественная школа №1"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классы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художественная школа имени Аубакира Исмаилова" отдела образования города Шахтинска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классы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№1"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№2"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№3"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отдела образования города Сарани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коммунального государственного казенного предприятия "Детская школа искусств" отдела образования города Сарани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отдела образования Каркаралинского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 коммунального государственного казенного предприятия "Детская школа искусств" отдела образования Каркаралинского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отдела образования города Балхаш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имени Г.Жубановой" отдела образования города Темиртау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села Дубовка" отдела образования Абайского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города Абай" отдела образования Абайского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имени Шамши Калдаякова" отдела образования Абайского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 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отдела образования Актогайского района управления образования Карагандинская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"Мирас" отдела образования Бухар Жырауского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№1"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№2"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№3"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им.Касым Аманжолова"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№2" отдела образования города Темиртау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имени Нургиса Тлендиева" отдела образования города Шахтинска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"Дворец школьников" отдела образования города Караганда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Художественно-эстетическое направление:инструментальное, вокальное,хоровое, хореографическое, оркестровое, Театральное, цирковое искусство,художественное моделирование одежды, шитье, вышивка, макраме, вязание крючком/спицами,керамика, лепка, гончарное дело/искусство, художественная роспись: по металлу, керамике, дереву, ткани, коже, художественная обработка: кожи, металла, дерева, ткани, ИЗО (изобразительное искусство), цифровые искусства и технологии, киноискусство,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казенное государственное предприятие "Дворец школьников" имени Агыбай батыра" отдела образования города Балхаш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Художественно-эстетическое направление:инструментальное, вокальное,хоровое, хореографическое, оркестровое, Театральное, цирковое искусство,художественное моделирование одежды, шитье, вышивка, макраме, вязание крючком/спицами,керамика, лепка, гончарное дело/искусство, художественная роспись: по металлу, керамике, дереву, ткани, коже, художественная обработка: кожи, металла, дерева, ткани, ИЗО (изобразительное искусство), цифровые искусства и технологии, киноискусство,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дополнительного образования "Руханият" отдела образования Бухар Жырауского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школа искусств" отдела образования Нуринского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Художественное отделение: </w:t>
            </w:r>
          </w:p>
          <w:p>
            <w:pPr>
              <w:spacing w:after="20"/>
              <w:ind w:left="20"/>
              <w:jc w:val="both"/>
            </w:pPr>
            <w:r>
              <w:rPr>
                <w:rFonts w:ascii="Times New Roman"/>
                <w:b w:val="false"/>
                <w:i w:val="false"/>
                <w:color w:val="000000"/>
                <w:sz w:val="20"/>
              </w:rPr>
              <w:t>
подготовительный класс;</w:t>
            </w:r>
          </w:p>
          <w:p>
            <w:pPr>
              <w:spacing w:after="20"/>
              <w:ind w:left="20"/>
              <w:jc w:val="both"/>
            </w:pPr>
            <w:r>
              <w:rPr>
                <w:rFonts w:ascii="Times New Roman"/>
                <w:b w:val="false"/>
                <w:i w:val="false"/>
                <w:color w:val="000000"/>
                <w:sz w:val="20"/>
              </w:rPr>
              <w:t xml:space="preserve">
основные классы обучения; </w:t>
            </w:r>
          </w:p>
          <w:p>
            <w:pPr>
              <w:spacing w:after="20"/>
              <w:ind w:left="20"/>
              <w:jc w:val="both"/>
            </w:pPr>
            <w:r>
              <w:rPr>
                <w:rFonts w:ascii="Times New Roman"/>
                <w:b w:val="false"/>
                <w:i w:val="false"/>
                <w:color w:val="000000"/>
                <w:sz w:val="20"/>
              </w:rPr>
              <w:t>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"Детская музыкальная школа поселка Габидена Мустафина" отдела образования Бухар Жырауского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Вокальный класс (пение) (сольное пение - академическое пение, эстрадный вокал, традиционное пение, народное пение, эстрадно-джазовое пение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Хоровой класс (хоровое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Джазовый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отделение: подготовительный класс, основные классы обучения, профориентационный класс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Хорегорафическое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киноискусства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месяц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художественного моделирования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месяц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театра кукол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"Центр детско-юношеского творчества "Достық" отдела образования города Приозерск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Художественно-эстетическое направление: вокальное, хореографическое, театральное, декоративно-прикладное искусство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класс (фортепиано, струнные инструменты (скрипка, альт, виолончель), казахские народные инструменты (домбыра, қобыз, қылқобыз, жетіген, сазсырнай, шертер, сыбызғы), русские народные инструменты (домра, балалайка, гитара, баян, аккордеон), духовые (флейта, кларнет, гобой, фагот, саксофон, труба, тромбон, валторна), ударные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Карагандинской области</w:t>
            </w:r>
            <w:r>
              <w:br/>
            </w:r>
            <w:r>
              <w:rPr>
                <w:rFonts w:ascii="Times New Roman"/>
                <w:b w:val="false"/>
                <w:i w:val="false"/>
                <w:color w:val="000000"/>
                <w:sz w:val="20"/>
              </w:rPr>
              <w:t>от 4 марта 2022 года № 12/01</w:t>
            </w:r>
          </w:p>
        </w:tc>
      </w:tr>
    </w:tbl>
    <w:p>
      <w:pPr>
        <w:spacing w:after="0"/>
        <w:ind w:left="0"/>
        <w:jc w:val="left"/>
      </w:pPr>
      <w:r>
        <w:rPr>
          <w:rFonts w:ascii="Times New Roman"/>
          <w:b/>
          <w:i w:val="false"/>
          <w:color w:val="000000"/>
        </w:rPr>
        <w:t xml:space="preserve"> Цены на товары (работы, услуги), производимые и реализуемые коммунальными казенными предприятиями дошкольного образования</w:t>
      </w:r>
    </w:p>
    <w:p>
      <w:pPr>
        <w:spacing w:after="0"/>
        <w:ind w:left="0"/>
        <w:jc w:val="both"/>
      </w:pPr>
      <w:r>
        <w:rPr>
          <w:rFonts w:ascii="Times New Roman"/>
          <w:b w:val="false"/>
          <w:i w:val="false"/>
          <w:color w:val="ff0000"/>
          <w:sz w:val="28"/>
        </w:rPr>
        <w:t xml:space="preserve">
      Сноска. Постановление дополнено приложением 2 в соответствии с постановлением акимата Карагандинской области от 25.05.2022 </w:t>
      </w:r>
      <w:r>
        <w:rPr>
          <w:rFonts w:ascii="Times New Roman"/>
          <w:b w:val="false"/>
          <w:i w:val="false"/>
          <w:color w:val="ff0000"/>
          <w:sz w:val="28"/>
        </w:rPr>
        <w:t>№ 31/01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коммунального казенного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месяц (тенге)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"Гауһар"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"Гүлдер"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"Алтын бесік"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"Гүлнұр"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"Айгөлек"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"Ақниет"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"Думан"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Айсұлу"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"Ертөстік"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"Ақбөпе"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"Айгерім"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–сад "Қарлығаш"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"Шаңырақ"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"Бәйтерек"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"Айналайын"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"Балдаурен"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"Толағай"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"Балапан"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"Балдырған"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"Ақбота"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"Алмагүл"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"Санаторный ясли-сад "Батыр"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"Балақай"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"Балауса"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"Жұлдыз"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"Бақыт"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"Мерей"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"Алпамыс"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"Қуаныш"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"Алтынай"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"Мөлдір"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"Арман"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"Аяла"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"Нәзік"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"Таңшолпан"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"Алтын сақа"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"Балбөбек"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"Еркетай"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"Тілек"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"Алданыш"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"Ертегі" отдела образования города Караганды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 Төстік"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"Айгөлек"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"Жұлдыз"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"Бөбек"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"Алпамыс"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"Балауса"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"Айсұлу"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"Балдәурен"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"Балдырған"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"РучеҰк"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"Күншуақ"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"Таңшолпан"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"Ақбота"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"Балақай" отдела образования города Балхаш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"Салтанат"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"Ертөстік"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сад "Көктем"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"Родничок"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"Ұшқын"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"Арман"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"Балдырған"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"Гүлдер"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"Айналайын"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"Балауса"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"Айгөлек"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"Балбөбек"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"Тамаша"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"Айсұлу" отдела образования города Жезказгана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"Улыбка" отдела образования города Каражал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"Балдырган" отдела образования города Каражал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"Айналайын" отдела образования города Приозерск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"Балбөбек" отдела образования города Приозерск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"Балақай" отдела образования города Приозерск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"Сауле" отдела образования города Сарани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"БерҰзка" отдела образования города Сарани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"Колокольчик" отдела образования города Сарани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"Балғын" отдела образования города Сарани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"АлҰнушка" отдела образования города Сарани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"Колобок" отдела образования города Сарани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"Малыш" отдела образования города Сарани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"Балақай"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"Гүлдер"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"Қызыл телпек"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"Ертегі"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"Балдырған"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предприятия "Ясли-сад "Қарлығаш"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"Балдәурен"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"Балапан"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"Күншуақ"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"Ақбота"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"Алпамыс"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"Құлыншақ"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"Айналайын"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"Нұрбөбек" отдела образования города Сатпаев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"Ұяша"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"Ақтілек"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"Қуаныш"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"Волшебный замок"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"Аққу"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"Алтынай"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"Әдемі"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"Кораблик"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"Самал"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"Гүлдер"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"Ақбота"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"Қарлығаш"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"Айгөлек"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"Таңшолпан"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"Әйгерім"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"Дельфинчик"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"Сәуле"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"Айсұлу"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"Балдырған"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"Балбөбек"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"Жұлдыз"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"Нұрай" отдела образования города Темиртау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"Салтанат" отдела образования города Шахтинска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"Снегурочка" отдела образования города Шахтинска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"Карлыгаш" отдела образования города Шахтинска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"Еркетай" отдела образования города Шахтинска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"Гүлдер" отдела образования города Шахтинска управления образования Карагандинский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"Ботагоз" отдела образования города Шахтинска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-сад "АлҰнка" отдела образования города Шахтинска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"БерҰзка" отдела образования города Шахтинска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"Солнышко"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"Аққу"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"Золушка"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"Болашақ әлемі"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"Балдәурен"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"Айналайын"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"Ақерке"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"Балбөбек"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"Ақбота" отдела образования Абайского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"Аккыз" отдела образования Актогайского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"Айголек" отдела образования Актогайского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"Балдәурен" отдела образования Бухар-Жырауского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"Ақбота" отдела образования Бухар-Жырауского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"Айналайын" отдела образования Бухар-Жырауского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"Аққу" отдела образования Бухар-Жырауского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"Балдырған" отдела образования Бухар-Жырауского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"Росинка" отдела образования Бухар-Жырауского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"Аяла" отдела образования Бухар-Жырауского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"Балдырған" отдела образования Жанааркинского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 Төстік" отдела образования Жанааркинского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"Карлыгаш" отдела образования Жанааркинского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"Ақерке" отдела образования Жанааркинского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"Құлыншақ" отдела образования Жанааркинского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"Еркетай" отдела образования Жанааркинского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"Еркетай" города Каркаралинск отдела образования Каркаралинского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"Жас терек" города Каркаралинск отдела образования Каркаралинского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"Айгөлек" села Егиндыбулак отдела образования Каркаралинского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"Балдырған" поселка Карагайлы отдела образования Каркаралинского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"Алтын дән" отдела образования Нуринского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"Балбөбек" отдела образования Нуринского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"Алтын бесік" отдела образования Нуринского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"Балдырган" отдела образования Осакаровского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"Нурай" отдела образования Осакаровского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"Жулдыз" отдела образования Осакаровского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"Балапан" отдела образования Осакаровского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"Айголек" отдела образования Осакаровского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"Өркен" отдела образования Улытауского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"Балбұлақ" отдела образования Улытауского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сад "Айгөлек" отдела образования Улытауского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сад "Таңшолпан" отдела образования Улытауского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"Балдәурен" отдела образования Улытауского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"Ертөстік" отдела образования Улытауского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"Нұрдәулет" отдела образования Шетского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"Балдырған" отдела образования Шетского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"Балбөбек" отдела образования Шетского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 - сад "Нұршуақ" отдела образования Шетского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"Ақбота "отдела образования Шетского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"Балдәурен" отдела образования Шетского района управления образования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Научно-познавательные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Художественно-эстетические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Спортивно-хореографические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r>
              <w:br/>
            </w:r>
            <w:r>
              <w:rPr>
                <w:rFonts w:ascii="Times New Roman"/>
                <w:b w:val="false"/>
                <w:i w:val="false"/>
                <w:color w:val="000000"/>
                <w:sz w:val="20"/>
              </w:rPr>
              <w:t>Акимата Карагандинской области</w:t>
            </w:r>
            <w:r>
              <w:br/>
            </w:r>
            <w:r>
              <w:rPr>
                <w:rFonts w:ascii="Times New Roman"/>
                <w:b w:val="false"/>
                <w:i w:val="false"/>
                <w:color w:val="000000"/>
                <w:sz w:val="20"/>
              </w:rPr>
              <w:t>от 4 марта 2022 года</w:t>
            </w:r>
            <w:r>
              <w:br/>
            </w:r>
            <w:r>
              <w:rPr>
                <w:rFonts w:ascii="Times New Roman"/>
                <w:b w:val="false"/>
                <w:i w:val="false"/>
                <w:color w:val="000000"/>
                <w:sz w:val="20"/>
              </w:rPr>
              <w:t>№ 12/01</w:t>
            </w:r>
          </w:p>
        </w:tc>
      </w:tr>
    </w:tbl>
    <w:bookmarkStart w:name="z15" w:id="7"/>
    <w:p>
      <w:pPr>
        <w:spacing w:after="0"/>
        <w:ind w:left="0"/>
        <w:jc w:val="left"/>
      </w:pPr>
      <w:r>
        <w:rPr>
          <w:rFonts w:ascii="Times New Roman"/>
          <w:b/>
          <w:i w:val="false"/>
          <w:color w:val="000000"/>
        </w:rPr>
        <w:t xml:space="preserve"> Цены на товары (работы, услуги), производимые и реализуемые коммунальными казенными предприятиями технического и профессионального, послесреднего образования</w:t>
      </w:r>
    </w:p>
    <w:bookmarkEnd w:id="7"/>
    <w:p>
      <w:pPr>
        <w:spacing w:after="0"/>
        <w:ind w:left="0"/>
        <w:jc w:val="both"/>
      </w:pPr>
      <w:r>
        <w:rPr>
          <w:rFonts w:ascii="Times New Roman"/>
          <w:b w:val="false"/>
          <w:i w:val="false"/>
          <w:color w:val="ff0000"/>
          <w:sz w:val="28"/>
        </w:rPr>
        <w:t xml:space="preserve">
      Сноска. Постановление дополнено приложением 3 в соответствии с постановлением акимата Карагандинской области от 02.05.2023 </w:t>
      </w:r>
      <w:r>
        <w:rPr>
          <w:rFonts w:ascii="Times New Roman"/>
          <w:b w:val="false"/>
          <w:i w:val="false"/>
          <w:color w:val="ff0000"/>
          <w:sz w:val="28"/>
        </w:rPr>
        <w:t>№ 28/01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постановления акимата Карагандинской области от 07.11.2023 </w:t>
      </w:r>
      <w:r>
        <w:rPr>
          <w:rFonts w:ascii="Times New Roman"/>
          <w:b w:val="false"/>
          <w:i w:val="false"/>
          <w:color w:val="ff0000"/>
          <w:sz w:val="28"/>
        </w:rPr>
        <w:t>№ 80/01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коммунального казенного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или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технико-строительный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"В" (легковые автомобили)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специальностям "Строительство и эксплуатация зданий и сооружений: каменщик; штукатур"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"Сварочное дело (по видам):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специальностям "Монтаж и эксплуатация инженерных систем объектов жилищно-коммунального хозяйства: слесарь; сантехник"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"Мебельное производство: комплектовщик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"Декоративно-прикладное искусство и народные промыслы (по профилям): изготовитель художественных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"Техническое обслуживание, ремонт и эксплуатация электромеханического оборудования: монтажник электрооборудования"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занятия или в мини группе по программе Автокад 2Д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занятия или в мини группе по программе Автокад 2Д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по архитектурному-проектированию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графического редактора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курсы графического дизайна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основам настроек камеры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видеосъҰмок и монтажа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3Д прототипирования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использованию ЗД принтера и его настройке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робототехнике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 семинар по инклюзивному образованию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верстки и программирования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Лазерная резка на фанере(3мм), ткани, органическом стекле, роумарк, акрил и др. материале.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Гравировка на фанере(3мм), дереве, картоне, органическом стекле, на коже и др. материале.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сувенирной продукции из фанеры(3мм), картона, органического стекла, кожи и др. материала. Размер 10*10*6см.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рамок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холсте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баннере (интерьерная)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пленке (интерьерная)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кружках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тарелках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футболках, флажки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дизайна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фотобумаге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дизайн-проектов квартир и частных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дизайн-проектов учебных кабинетов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праздничных фотозон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Оформление залов для торжественных мероприятий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квартир под ключ в зависимости от сложности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Черновая штукатурка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Виницианской штукатуркой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штукатуркой "Леонардо"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штукатуркой "Травертин"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малых архитектурных форм для детских площадок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стеллажа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мебели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Мольберт студийный из ламинированной древесно-стружечной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Подрамник для холста из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для детской площадки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металлические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Ворота, заборы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Подставки под цветочные горшки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Мангал из металла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Журнальный столик с часами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комплексные обеды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супы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сосиска в тесте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самса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пирожки (картошка, капуста)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сочни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сдобные булочки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Слойка с яблоком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транспортно-технологический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ходовой части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ходовой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Регулировка светофар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с помощью сканера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с помощью мотортестера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ведомого диска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выжимного подшипника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гранаты шарнира равных угловых скоростей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привода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подвесного подшипника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рулевой тяги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рычага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тормозных колодок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шланга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рулевой рейки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двигателя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 компрессии в цилиндре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ремня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цепи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прокладки клапанной крышки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прокладки головки 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турбины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диска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Разборка и сборка подвески автомобиля с помощью приспособления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подшипника ступицы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развала и 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масла механической коробки переключения передач или двигателя внутреннего сгорания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основного радиатора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 отопление салона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патрубков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течи в системе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насоса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термостата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глушителя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бескамерной шины и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Правка стальных дисков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Правка литых дисков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Подкачка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антиблокировочной системы торможения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покраска автомобиля без включение расходных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покрасочной камеры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автомобиля к полной покраске без включение расходных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отдельно снятой детали кузова без включение расходных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покраска отдельно снятой детали кузова без включение расходных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Правка деталей кузова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Зарядка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генератора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испытание генератора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стартера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испытание стартера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лампочек освещение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предохранителей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Пайка 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сигнализации на открытие и закрытие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кислородного датчика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датчика коленчатого вала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датчика детонации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датчика распределительного вала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электронного блока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клаксонов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автомагнитоллы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акустической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устранению обрывов в цепи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автозапуска и сигнализации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Настройка автозапуска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дополнительной подсветки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фары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противотуманной фары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задней камеры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парктроников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подрулевого переключателя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клавиш электрического прерывателя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стеклоподъемника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 установка электрозеркала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 установка компрессора центрального замка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топливного насоса бензиновых двигателей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проводов высокого напряжения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электродвигателя люка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катушки зажигания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контактной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электропривода и доводчика на багажник автомобиля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температуры охлаждающей жидкости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давления масла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дроссельной заслонки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электронной дроссельной заслонки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магнитным ротором в коробке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расхода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угла поворота колес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бесконтактной системы зажигания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разъемов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электрики Тягового-сцепного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замка зажигания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антиблокировочной системы торможения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на стапеле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порогов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деталей кузова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стоек кузова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сидений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Регулировка двери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геометрических параметров с помощью механической линейки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спойлера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ветровика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мухобойника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кенгурятника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багажника на крышу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бампера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толщины лакокрасочного покрытия толшинометром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цвета спектрофотометром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цвета по каталогу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лакокрасочного покрытия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Проточка тормозного диска на весу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Заправка кондиционера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компрессора кондиционера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герметичности системы кондиционирование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 груза штабелҰром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домкратом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Пользование пылесосом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токарные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сварочные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"Нуринский многопрофильный колледж имени Болата Абдикаримова"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мусора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"Машинист (кочегар) котельных установок)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"Каркаралинский сельскохозяйственный колледж имени Мынжасара Адекенова"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высший политехнический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портфолио и других электронных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наладка интернет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Шиномонтажные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диагностика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ходовой части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ходовой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Регулировка светофар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ведомого диска механической коробки переключения передач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выжимного подшипника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гранаты шарнира равных угловых скоростей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привода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подвесного подшипника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рулевой тяги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рычага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тормозных колодок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подшипника ступицы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развала и 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масла механической коробки переключения передач или двигателя внутреннего сгорания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основного радиатора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 отопление салона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патрубков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течи в системе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насоса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термостата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глушителя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"В" (легковые автомобили)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обслуживанию компьютерной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интерактивных уроков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"Автокад для начинающих"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мехатронике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флаинг роботс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лагерь навыков выживания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компьютерной автодиагностике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Дизель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Маршрутизации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основам работы в Компас 3Д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основам работы в сПлан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электромонтажу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оказаниию первичной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электробезопасности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промышленным программируемым логическим контроллерам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пайтону с нуля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вэб-дизайну и разработке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работе в графических редакторах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бим-технологии проектирования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основам прототипирования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Распечатка А4 черно-белый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Распечатка А3 черно-белый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Распечатка А4 2-х сторон черно-белый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Распечатка А3 2-х сторон черно-белый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Распечатка А4 цветная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Распечатка А3 цветная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 мягкий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 металл пружинный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фотографий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 печать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 печать на бумаге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 печать на ткани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 печать на металле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Распечатка А4 матовая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Распечатка А4 глянцевая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 прикладной бакалавриат, 10320200 "Защита в чрезвычайных ситуациях", 10320100 "Пожарная 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специалистов (заочная форма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0508000 "Организация питания" 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переподготовке и повышения квалификации специальности 0508000 "Организация питания" 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 дома молодежи "Жастар үй" (студенты)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 дома молодежи "Жастар үй" (маленькая комната)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 дома молодежи "Жастар үй" (2-х комнатная)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 дома молодежи "Жастар үй" (семейная комната)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 по адресу ул.Костенко,11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высший гуманитарный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Художественное - оформленные стендовые конструкции для государственных символов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Таблички для дверей, указатели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Номерки для гардероба и ключей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3Д фрезерного станка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из ламинированной древесно-стружечной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Тумбочка с ящиком и дверцей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закройщика двухтумбовый из ламинированной древесно-стружечной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верстак столярный деревянный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Тиек подставка для струн домбры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Подструнник для виолончели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Подструнник для скрипки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сборке корпусной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дизайнера интерьера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"Как научиться писать эссе"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воспитателям дошкольного образования по развитию коммуникативных навыков дошкольников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"Искусство батика и валяния войлока"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основам фотошопа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Сольный вокальный (инструментальный)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посвященный праздничному мероприятию (оркестр, музыкальные номера, ведущие)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номеров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холсте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баннере (интерьерная)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пленке (интерьерная)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кружках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тарелках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футболках, флажки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дизайна для печати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фотобумаге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информационных стендов (пластик 5 милиметров, 8 милиметров)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грамот в формате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верстка книг журналов и газеты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 маслом на холсте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маски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фартука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Жилетки для детей в национальном стиле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01120100Дошкольное воспитание и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 Педагогика и методика начального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 Физическая культура и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 Художественный труд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 Педагогика и методика преподавания языка и литературы основного среднего образования: учитель казахского языка и литературы; учитель иностранного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 Прикладной бакалавр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 Прикладной бакалавр педагогики и методики начального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"Балхашский гуманитарно - технический колледж им Алихана Мусина"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(сокращенно-заочная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слесарь по ремонту вагонов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Печать чертежа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фотобумаге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Ксерокопия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цветная, черно белая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кошелька из фетра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косметички из фетра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чехла для очков из фетра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чехлов для мобильных телефонов из фетра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шопера из сукна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дизайна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железнодорожный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на машиниста локомотива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на помощника машиниста локомотива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на составителя поездов,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на приемосдатчик груза и багажа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на кассира багажного, товарного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на дежурного по железнодорожной станции 4,5 класса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на слесаря по ремонту подвижного состава (тепловоза, электровоза, грузового и пассажирского вагона)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"Автоматизация и управление технологическими процессами (по профилю)" Слесарь по обслуживанию и ремонту контрольно измерительных приборов и автоматики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 (после ТиПО)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специальности "Осмотрщик-ремонтник вагонов"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охране труда и техника безопасности на железнодорожном транспорте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специальности "слесарь подвижного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оказанию первичной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о обеспечение надежности и бесперебойной работы устройств сигнализации, централизации и блокировки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повышения квалификации системы диспетчерского управления и контроля движения поездов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"Абайский многопрофильный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по вспашке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по посадке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по культивированию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по орошению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картофель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ячмень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капуста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морковь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сено многолетних трав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специальностям "Механизация сельского хозяйства: тракторист; машинист сельскохозяйственного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 "Механизация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 "Подземная разработка месторождений полезных ископаемых"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071307000 "Техническое обслуживание, ремонт и эксплуатация электромеханического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 "Строительство и эксплуатация зданий и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 "Техническое обслуживание, ремонт и эксплуатация автомобильного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 "Учет и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 "Дошкольное воспитание и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 "Защита в чрезвычайных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колледж технологии и сервиса"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швейной мастерской аренда 1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неделя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изделие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машинного файла для вышивки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резка на фанере, ткани, органическом стекле, роумарк, акрил, Поливинилхлорид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Гравировка на фанере, дерево, картон, пластик, органическое стекло, на коже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лекало одежды (в зависимости от сложности)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ремонта бытовой техники (без стоимости материала, зависимости от сложности)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Маникюр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Макияж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бровей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Окрашивание бровей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Ламинирование бровей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обувной мастерской (без учҰта стоимости материала в зависимости от сложности)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делопроизводства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обучающих семинаров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день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специалистов с техническим и профессиональным, послесредним образованием по специальности (очная форма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специалистов с техническим и профессиональным, послесредним образованием по специальности (заочная или дистанционная форма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портной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модельер - закройщик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вышивальщица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профессиональной вышивки по программе Вилком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маникюру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Парикмахер -стилист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ремонту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делопроизводству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швея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компьютерного проектирования женской одежды по программе Сапр-графис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профессиональная вышивка по программе вилком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поредактору компьюетрной графики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курсы графического дизайна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 курсы по казахскому языку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"мультимедийный монтажу"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по изучению английского языка "Инглиш клаб"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физике для учащихся школ и студентов колледжей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 по мировой истории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видеомонтажа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математике к единому национальому тестированию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национальным играм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в фитнес клубе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психолога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различных мероприятий (семенары, совещание, спортивные соревнования, конфереции)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"Шахтинский технологический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и переподготовке водителей категории "В" для студентов Коммунальное государственное казенное предприятие "Шахтинский технологический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и переподготовке водителей категории "В" для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и переподготовке водителей категории "В,С1" для студентов Коммунальное государственное казенное предприятие "Шахтинский технологический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и переподготовке водителей подкатегории "С" для студентов Коммунальное государственное казенное предприятие "Шахтинский технологический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специальностям: электрослесарь подземный; горномонтажник подземный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слесарь по ремонту автомобиля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по специальности "Повар"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по специальности "Слесарь по ремонту автомобиля"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"учҰт и аудит: экономист-бухгалтер"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 мастер производственного обучения;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"техническое обслуживание, ремонт и эксплуатация электромеханического оборудования: техник, 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"защита в чрезвычайных ситуациях (по профилю):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"электронные приборы и устройства: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"монтаж и эксплуатация оборудования систем газоснабжения: техник по эксплуатации оборудования газовых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"цифровая техника: техник; электронщик"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"вычислительная техника и информационные сети (по видам): техник сетевого и системного администрирования"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"вычислительная техника и программное обеспечение: техник системного администрирования"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"подземная разработка месторождения полезных ископаемый: техник,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пельмени (говядина и свинина)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пельмени (говядина и курица)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вареники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вареники с картошкой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вареники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блинчики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чебуреки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учпучмак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радиотехнике и телекоммуникации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двигателя внутреннего сгорания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 отопления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профессионально-технический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"В" (легковые автомобили)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специальностям "организация питания: повар,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булочки сдобные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пирожки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сосиски в тесте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чебуреки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пельмени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вареники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тефтели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рулет бисквитный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мини пироги с начинкой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чизкейк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тирамису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хачапури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багет с маком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пончики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баурсаки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Мужская стрижка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Женская стрижка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Милирование волос без учета стоимости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автокрана: погрузочно-разгрузочные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и переподготовке по профессиям: повар, кондитер, официант, пекарь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ходовой части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ходовой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ремня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цепи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домкратом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торгового зала столовой на банкеты, поминки и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колледж питания и сервиса"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тесто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беляши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чебуреки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булочки сдобные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сосиски в тесте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пельмени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хинкали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пигоди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рулет бисквитный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мини пироги с начинкой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чизкейк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тирамису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хачапури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багет с маком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пончики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баурсаки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и переподготовке по профессиям: повар, кондитер, пекарь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с техническим и профессиональным, послесредним образованием по специальности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с техническим и профессиональным, послесредним образованием по специальности (заочная или дистанционная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"Детское и диетическое питание"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специальности "Повар"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специальности "Пекарь"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 по специальности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площадки для проведения мероприятий (мастер-классы, профессиональные конкурсы, демонстрационный экзамен, тренировочная площадка)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Выездное обслуживание "Кейтеринг"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повара для обслуживания мероприятия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колледж искусств имени Таттимбета"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фортепиано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классическому вокалу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духовым и эстрадным инструментам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хореографии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народным инструментам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режиссер массовых театрализованных представлении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библиотечному 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пению с домброй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эстрадному вокалу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теории музыки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артист театра музыкальной комедии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артист ансамбля танца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хоровому дирижированию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артист драматического театра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декоративно прикладному искусству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по специальности режиссер массовых театрализованных представлении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библиотечному 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курс казахское народное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курс фортепиано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курс хоровое дирижирование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курс пение с домбырой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курс эстрадный вокал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курс академическое пение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курс духовое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курс струнное отделение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теории музыки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агротехнический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специальностям "Техническое обслуживание, ремонт и эксплуатация автомобильного транспорта: слесарь по ремонту автомобилей; мастер по ремонту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"Сварочное дело: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специальностям "Организация питания: повар;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 курсы на тракториста-машиниста на права категории "А,В,Г" (колесный и гусеничный трактор и самоходные машины с механической трансмиссией)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"В" (легковые автомобили)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металлические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Вороты, заборы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Подставки под цветочные горшки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Решеток на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обеды: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грамм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пельмени (говядина и свинина)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пельмени (говядина и курица)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вареники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вареники с картошкой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вареники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блинчики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чебуреки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учпучмак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 (студенты)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вывозу мусора, снег, шлака: погрузка; вывоз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вспашке и боронованию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прокладки клапанной крышки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прокладки головки 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турбины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диска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Разборка и сборка подвески автомобиля с помощью приспособления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подшипника ступицы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развала и 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масла механической коробки переключения передач или двигателя внутреннего сгорания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основного радиатора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 отопление салона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патрубков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течи в системе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насоса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термостата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глушителя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бескамерной шины и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Правка стальных дисков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Правка литых дисков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Подкачка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покраска автомобиля без включение расходных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автомобиля к полной покраске без включение расходных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"Саранский высший гуманитарно-технический колледж имени Абая Кунанбаева"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педагогическим специальностям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техническим специальностям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специалистов по специальности прикладной бакалавр (очная форма обучения)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 краткросрочных курсах по техническим специальностям, для обучающихся колледжа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 краткросрочных курсах по педагогическим специальностям, для обучающихся колледжа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 подготовительных курсах "Автодело"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проживания в общежитии (1 койко-место)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на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продленного дня для обучающихся школ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месяц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высший политехнический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техническим специальностям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техническим специальностям (очная форма обучения) "Вычислительная техника и информационные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гуманитарным специальностям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техническим специальностям (заочная форма обучения) новый прием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техническим специальностям (заочная форма обучения) продолжающий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техническим специальностям (заочная форма обучения) продолжающий – Вычислительная техника и информационные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техническим специальностям (заочная форма обучения) продолжающий – 7110400 Лабораторная технология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гуманитарным специальностям, продолжающий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техническим специальностям (заочная форма обучения), продолжающий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 дополнительных курсах по техническим специальностям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диагностика и другие услуги организационной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металлообработке (изготовление и восстановление детали на токарных и фрезерных станках с числовым программным управлением)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проживания в общежитии (1 койко-место)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на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"Актогайский аграрно-технический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 курсы на тракториста-машиниста на права категории "А,В," (колесный и гусеничный трактор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"Сварочное дело: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Подкачка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"Бухар-Жырауский агротехнический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беляши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чебуреки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булочки сдобные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пшеница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лук, укроп, петрушка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мясо птицы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куриное яйцо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десяток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 курсы на тракториста-машиниста на права категории "А,В,Г" (колесный и гусеничный трактор и самоходные машины с механической трансмиссией)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"В" (легковые автомобили)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вывозу мусора, снег, шлака: погрузка; вывоз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вспашке и боронованию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Шиномонтажные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Ксерокопия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страница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Печать черно-белая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страница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Печать цветная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страница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текста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страница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Пассажирские автоперевозки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горно-индустриальный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"Автоматизация и управление технологическими процессами (по профилю)" Слесарь по обслуживанию и ремонту контрольно измерительных приборов и автоматики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"Сварочное дело (по видам):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"Горнорабочий подземный (ГРП)"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"Строительство и эксплуатация зданий и сооружений": Мастер строительных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по категории "B,C1"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электромеханического оборудования (по видам и отраслям): -Монтажник электрооборудования.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специальностям: Электрослесарь подземный; Горномонтажник подземный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организации по проектной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писхоконсультирование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 курсы по казахскому языку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 семинар по инклюзивному образованию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 отопления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портфолио и других электронных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электромонтажу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электробезопасности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грамот в формате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Номерки для гардероба и ключей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наладка интернет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Натяжные потолки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межкомантных и входных дверей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строительные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мебели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стеллажа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поклейка обоев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мебели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Мольберт студийный из ламинированной древесно-стружечной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Парта ученические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Стулья ученические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Подрамник для холста из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для детской площадки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качели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Турники уличные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Турники для дома и спортзала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металлические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Ворота, заборы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Подставки под цветочные горшки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урны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Уличные лавки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Велопарковка на 5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Ковка решеток на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Журнальный столик с часами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экскурсии в учебную шахту группой 10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"Балхашский колледж сервиса"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Проживание в общежитии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10130300 Организация питания, 3W10130302 Повар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Ксерокопия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А4 черно белая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по специальности "Парикмахер"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по специальности "Повар"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с укладкой на короткие волосы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Креативное окрашивание (без учета стоимости красителя)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Колорирование (без учета стоимости красителя)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Спа-процедуры (без учета стоимости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маникюр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Гелевое покрытие ногтей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Наращивание ногтей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Макияж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бровей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Окрашивание бровей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Ламинирование бровей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Наращивание ресниц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Мужская стрижка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Женская стрижка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стрижка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Мелирование волос (без учета стоимости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ремонта бытовой техники (без учета стоимости запчастей)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комплексные обеды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булочки сдобные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чебуреки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рулет бисквитный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пончики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баурсаки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"Балхашский технический колледж имени "Халық қаһарманы" Ракымжана Кошкарбаева"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"Сварочное дело (по видам):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"Электрооборудование (по видам и отраслям); Электромонтер (по видам и отраслям)"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"Строительство и эксплуатация зданий и сооружений; Мастер-строитель широкого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"Грузоподъемные машины и транспортеры: Машинист кранов (по видам)"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"Техническое обслуживание, ремонт, эксплуатация автомобильного транспорта; Слесарь по ремонту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"Грузоподъемные машины и транспортеры: Машинист кранов (по видам)"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молотка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ключей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плоскогубцев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граблей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щепоток два вида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кочерги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стульев деревянных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вешалок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кухонных наборов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лотков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сувенирных изделии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очистителей 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строительных шпателей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швабры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лопаты для очистки снега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дверей металических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гаражных ворот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заборов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скамеек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трансферскамеек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гвоздей разных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угольников для дверей и окон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шампуров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мангалов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"Саранский 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по специальности "Техническое обслуживание, ремонт и эксплуатация автомобильного транспорта", квалификация "Слесарь по ремонту автомобиля"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 (легковые автомобили))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по специальности "Сварочное дело", квалификация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уличных урн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по специальности "Организация питания", квалификация "Повар",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выпечки(пирожки)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салатов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английского языка для населения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по специальности "Швейное производство и моделирование одежды", квалификация "Швея"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брюк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юбки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штор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по специальности "Техническое обслуживание, ремонт и эксплуатация горного электромеханического оборудования" квалификация "Подземный электрослесарь"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Курсовая переподготовка по специальности "Подземная разработка месторождений полезных ископаемых", квалификация "Горнорабочий подземный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"Шетский агротехнический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"В" (легковые автомобили)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по подготовке тракторист-машинист категории "А,B,Г"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"Сварочное дело (по видам):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08410100 Ветеринария, 3W08410103 Ветеринарный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06120100 Вычислительная техника и информационные сети (по видам), 3W06120101 Оператор компьютерного аппаратного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для детской площадки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металлические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Ворота, заборы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по вспашке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по посадке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по культивированию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по орошению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ходовой части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ходовой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ведомого диска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выжимного подшипника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гранаты шарнира равных угловых скоростей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привода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подвесного подшипника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рулевой тяги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рычага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тормозных колодок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шланга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рулевой рейки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двигателя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 компрессии в цилиндре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ремня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цепи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прокладки клапанной крышки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прокладки головки 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диска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Разборка и сборка подвески автомобиля с помощью приспособления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подшипника ступицы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развала и 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основного радиатора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 отопление салона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патрубков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насоса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термостата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глушителя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бескамерной шины и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Подкачка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Зарядка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генератора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испытание генератора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стартера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испытание стартера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Технический осморт автомобильного транспорта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Сварочные работы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сенокосу (1 рулон)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сенокосу (1 тюк)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шлакоблочных кирпичей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огурцов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помидоров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зеленей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погрузчика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эксковатора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подъемника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Грузоперевозки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комнаты в общежитие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спортзала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Аренда столовой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комплексного обеда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ремонт механической форсунки (дизель)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аренде БДМ (бороно-дисковая)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час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пресс-рулон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пресс-тюк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плуг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аренде трактора с оператором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аренде трактора без оператора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аренде грузового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аренде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сезон 6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аренде столовой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аренде теплого бокса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индустриально – технологический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"Сварочное дело (по видам):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"Строительство и эксплуатация зданий и сооружений: штукатур – маляр, каменщик"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"Слесарное дело: слесарь - ремонтник"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"Швейное производство и моделирование одежды: швея, портной"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"Техническое обслуживание, ремонт и эксплуатация автомобильного транспорта: слесарь по ремонту автомобиля"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"В" (легковые автомобили)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подготовке водителей категории "B,C1" (легковые и грузовые автомашины с прицепом)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сварочные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для детской площадки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металлические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Ворота, забор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Подставки под цветочные горшки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 - мангал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 с крышей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стеллажа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на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 металлическая для мусора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Мусорные контейнеры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металлическая (буржуйка)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для чистки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электробезопасности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охране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ходовой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шаровой опоры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краба верхнего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нижних крабов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сайлентблоков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стойки со снятием и установкой пружины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стойки без разбора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амортизатора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пружины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ступицы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ремкомплекта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подшипника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тяг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втулок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пыльника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привода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редуктора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карданного вала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крестовины на карданном вале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подушек под двигателем, редуктором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рессоры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суппорта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тормозных накладок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сальников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цилиндра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главного тормозного цилиндра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торсиона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балки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Прокачка сцепления, тормозной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коробки (автомат, механическая)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диска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свечей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ремней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турбины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гидроусилителя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стартера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 печки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и установка замка зажигания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помпы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помпы со снятием ремня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рулевой крестовины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бака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подьемника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Двигателя внутреннего згорания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Пайка 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Подшив низа брюк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Подшив низа классических брюк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Вставка замка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2 КПБ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1,5 КПБ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кухонного фартука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халата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Пошиб униформы из для уборщика служебного помещения, медперсонала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униформы из для продавцов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униформы из для поваров, официантов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кухонных полотенец, штор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Бантовая складка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Качеля (ламбрекен)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руликом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рабочих рукавиц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униформа рабочей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нижнего белья х/б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портянок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оверлоком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школьной формы 1 – 4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школьной формы 5 – 9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школьной формы 10 – 11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школьного фартука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прямой юбки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платья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брюк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блузы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шопперов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новогоднего детского костюма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сумки для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Шпатлевка стен на 2 слоя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Чистовая шпатлевка стен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Побелка стен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Шпатлевка потолка чистовая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Побелка потолка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Покраска потолка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Поклейка обоев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Кладка кафельной плитки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старой кафельной плитки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стола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стула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мебели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плинтуса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штапика для окон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деревянной двери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оконных 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табурета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швабры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черенков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скалок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обуха для топора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черенков для строительных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лапаты для уборки снега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указки школьной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дверных обналичников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столика (национального)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электробезопасности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охране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сосиска в тесте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самса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пирожки (картошка, капуста)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сочни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сдобные булочки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блинчики с творогом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чебуреки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учпучмак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мини пироги с начинкой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пончики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беляши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хотдог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гамбургер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баурсаки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кисель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спортивного зала во внеурочное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актового зала во внеурочное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конференц – зала во внеурочное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футбольного поля во внеурочное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профессионально 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операционных систем персональных компьютеров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персонального компьютера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портов внешних интерфейсов системной (материнской) платы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настройка операционных систем персональных компьютеров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Чистка персонального компьютера от пыли и грязи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Чистка ноутбука от пыли и грязи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процессора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видеоадаптера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оперативной памяти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блока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системной (материнской) платы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системы охлаждения центрального процессора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 кабеля локальной сети (витая пара)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кабель / 2 коннектора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интернета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локальной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локальной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Чистка видеоадаптера и замена термопасты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Удаление вирусов, вредоносного, шпионского, рекламного программного обеспечения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мастера по ремонту и техническому обслуживанию персонального компьютера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программного обеспечения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Настройка принтера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Заправка картриджей лазерного принтера без чипа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картридж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(добавление) оперативной памяти в ноутбук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системы охлаждения ноутбука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фотобарабана картриджа лазерного принтера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картридж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"Классический маникюр и гелевое покрытие"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курс "Парикмахер"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"Сам себе визажист"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"Парикмахер-стилист"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мужская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с укладкой на короткие волосы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Креативное окрашивание (без учета стоимости красителя)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Колорирование (без учета стоимости красителя)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Кератиновое лечение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Спа-процедуры (без учета стоимости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маникюр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Гелевое покрытие ногтей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Наращивание ногтей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Макияж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бровей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Окрашивание бровей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"Графический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"Переплетчик"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использованию 3Д принтера и его настройке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Шкатулка желаний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Салфетница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малая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большая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Юрта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большая из фетра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малая из фетра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мира из органического стекла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Подставка для смартфона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Хлебница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Шкатулка из фанеры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резка на фанере, ткани, органическом стекле, роумарк, акрил, поливинилхлорид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Гравировка на фанере, дерево, картон, платсик, органическом стекле, на коже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дизайна визиток/откртыток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дизайна печатной упаковочной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рамок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холсте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баннере (интерьерная)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пленке (интерьерная)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кружках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тарелках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футболках, флажки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фотобумаге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верстка книг журналов и газет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Печать А4 черно-белая односторонняя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А4 черно-белая двухсторонняя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А5 черно-белая односторонняя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(золото матовая)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(Белая матовая)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(золото)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(серебро)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(зеленая)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(красная)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(синяя)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(голубая)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(черная) формат А4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футболке (ширина проймы (48-49))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футболке (сублимационная, ширина проймы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футболке (с длинными черными рукавами, ширина проймы (48-49))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футболке (с длинными черными рукавами, ширина проймы (46-47))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футболке (сублимационная, женская, (54-55))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на футболке (ширина проймы (48-49))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Цветная лазерная печать А3 односторонняя плотность 130 гр.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Цветная лазерная печать А3 односторонняя плотность 250 гр.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Цветная лазерная печать А3 односторонняя плотность 300 гр.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Цветная лазерная печать А3 односторонняя 80 гр.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Цветная печать А4 односторонняя плотность 80 гр.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3х4 (матовая 180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3х4 (глянцевая 180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Самоклейка А3 (297*420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Самоклейка А3 (297*420 мм) с засечками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Журнала учета теоретического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Журнала учета производственного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"Программное обеспечение персонального компьютера"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"ВЕРСТКА САЙТА НА HTML/CSS (ЭйчТиМиЭл/СиЭсЭс)" (курс для начинающих)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 "ВЕРСТКА САЙТА НА JAVASCRIPT (Яваскрипт)" (курс для продолжающих)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"ПРОГРАММИРОВАНИЕ НА PHP (ПиЭйчПи)" (курс для продолжающих)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индустриально-технологический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ходовой части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ходовой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с помощью сканера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ведомого диска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выжимного подшипника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гранаты шарнира равных угловых скоростей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выжимного подшипника механической коробки переключения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гранаты шарнира равных угловых скоростей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привода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подвесного подшипника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рулевой тяги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рычага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тормозных колодок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шланга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рулевой рейки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двигателя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 компрессии в цилиндре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ремня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цепи газораспределительного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прокладки клапанной крышки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прокладки головки 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турбины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тормозного диска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масла механической коробки переключения передач или двигателя внутреннего сгорания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основного радиатора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радиатора отопление салона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патрубков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течи в системе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насоса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термостата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глушителя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бескамерной шины и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Зарядка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аккумулятора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генератора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испытание генератора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стартера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испытание стартера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лампочек освещение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предохранителей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Пайка 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топливного насоса бензиновых двигателей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проводов высокого напряжения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электродвигателя люка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катушки зажигания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контактной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температуры охлаждающей жидкости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давления масла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дроссельной заслонки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датчика расхода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тесто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беляши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чебуреки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булочки сдобные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сосиски в тесте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пицца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пельмени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манты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пигоди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рулет бисквитный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мини пироги с начинкой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хачапури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багет с маком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пончики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баурсаки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обеды: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грамм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ремонту и обсуживанию электронно-цифровой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накаладке локальных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дизайну и рекламы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"Организация питания". Квалификации "Повар"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"Хлебопекарное, макаронное и кодитерское производство". Квалификации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"Техническое обслуживание, эксплуатация и ремонт автомобиля". Квалификации "Электрик по ремонту автомобильного электрооборудования"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машиностроительный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(1 группа до 25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524916,84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(1 группа до 25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775261,83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переподготовка (1 группа до 25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специальности "Технология машиностроения: Оператор станков с числовым программным управлением" (1 студент)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повышение квалификации по специальности "Технология машиностроения: Станочник широкогог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Переатестация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недели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комплектующих к оборудованию, выпускаемого на предприятиях на универсальных металлорежущих станках (крепҰжный материал, изделия механической обработки с материала заказчика.)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комплектующих изделий средней и повышенной точности к оборудованию, выпускаемого на предприятиях на станках с числовым программным управлением с материала заказчика. (при заказе боле 100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комплектующих изделий средней и повышенной точности к оборудованию, выпускаемого на предприятиях на станках с числовым программным управлением с материала заказчика. (при единичной заказе)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Выполнения всех видов сварочных работ с материала заказчика (100 см длина шва)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технический колледж"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(заочная форма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"Сварочное дело (по видам): электрогазосварщик"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"Электрооборудование: электромонтер"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"Машиностроение: станочник широкого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специальности "Автоматизация и управление технологическими процессами (по профилю): Слесарь по обслуживанию и ремонту контрольно-измерительных приборов и автоматики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специальности "цифровая техника: механик по обслуживанию и ремонту электронной и цифровой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на помощника машиниста локомотива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сварочные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для детской площадки из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металлические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Ворота, заборы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Подставки под цветочные горшки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стеллажа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на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Урна металлическая для мусора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Мусорные контейнеры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металлический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для чистки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токарные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Навесы дверные, калиточные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металлические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 шайба, гайка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Шпилька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Шпилька резбовая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Сгон стальной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Муфта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Заглушка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Палец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Втулки, стаканы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Штуцеры, переходники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Зубило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Крейцмейсель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ходовой части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ходовой части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подшипника ступицы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развала и 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бескамерной шины и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Правка стальных дисков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Правка литых дисков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Подкачка колеса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Пайка 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Шиномонтажные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диагностика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основам работы в Компас 3Д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электробезопасности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 охране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мебели в стиле лофт из металла и дерева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Плинтуса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Штапики для окон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Дверь (из дерево)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Оконные блоки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Табуретка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Швабра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Скалка для тесто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Ручка для топора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для уборки снега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Указка школьная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Дверные наличники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(казахский национальный)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