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1ea8" w14:textId="3831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5 апреля 2012 года № 11/12 "Об оказании дополнительного вида социальной помощи в виде дополнительных надбавок на уход к государственным социальным пособиям одиноким инвалидам 1, 2 группы, нуждающимся в посторонней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марта 2022 года № 13/01. Зарегистрировано в Министерстве юстиции Республики Казахстан 16 марта 2022 года № 27141. Утратило силу постановлением акимата Карагандинской области от 15 сентября 2023 года № 66/01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Карагандинской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66/01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11/12 "Об оказании дополнительного вида социальной помощи в виде дополнительных надбавок на уход к государственным социальным пособиям одиноким инвалидам 1, 2 группы, нуждающимся в посторонней помощи" (зарегистрировано в Реестре государственной регистрации нормативных правовых актов за № 1907)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"выписки из решения врачебно-консультативной комиссии для инвалидов 2 группы о необходимости оказания посторонней помощи.";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представляются в подлинниках для сверки, после чего подлинники документов возвращаются заявителю.".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