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f7dd" w14:textId="4dcf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 субсидий на пестициды, биоагенты (энтомофаги), а также объема бюджетных средств на субсидирование пестицидов, биоагентов (энтомофагов)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20 июня 2022 года № 39/01. Зарегистрировано в Министерстве юстиции Республики Казахстан 21 июня 2022 года № 28537.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(зарегистрировано в Реестре государственной регистрации нормативных правовых актов № 20209)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пестицидов, биоагентов (энтомофагов) и нормы субсидий на 1 литр (килограмм, грамм, штук) пестицидов, биоагентов (энтомофагов)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 бюджетных средств на субсидирование пестицидов, биоагентов (энтомофагов)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Карагандинской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39/01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нормы субсидий на пестициды, биоагенты (энтомофаги)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72%,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 72 %,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 72%,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 40%,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 Сэфир,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дихлорфеноксиуксусной кислоты,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Брэмбо,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 Эфир,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грамм/литр + 2 - этилгексиловый эфир дикамбы кислоты,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Д-Армон–Эфир 72%,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водный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кислота, 410 грамм/литр + клопиралид, 40 грамм/литр в виде сложных 2-этилгексиловых эфиров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водный раствор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 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*Ураган Форте 500,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Энтоглифос 50%,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*Жойкын Мега 60%,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водный раствор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 54%,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 54%,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грамм/литр + 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 48%,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4,8 %,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Каптора4,8%,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 2,4 %,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 2,4%,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10%,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Шедеу,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клоксинтоцет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концентрат наноэмульсии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смачивающийся порошок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Мистраль,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смачивающийся порошок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 60%,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 50%,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65 089,28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водорастворимый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Дуо,концентрат наноэмульсии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 75%,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Маджестик,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водно-диспергируемые гранулы.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 13,5%,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 13,5%,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 4 %,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 4%,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 4%,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 52%, концентрат суспензии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 25%,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 75%,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соль,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80 грамм/литр + десмедифам,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Битап-Компакт, 16%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 + амидосульфурон,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40%,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водорастворимые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малолетучие эфиры 2,4-Д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 40%,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масляный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+ 2,4-Д кислоты в виде сложного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в виде 2-этилгексилового эфира, 452,42 грамм/литр + флорасулам, 6,25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Эдванс 2.0,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Гейзер, концентрат коллоидного раствора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Крейцер,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кислота в виде сложного эфира,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(малолетучие эфиры С7-С9 ),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 виде 2-этилгексилового эфира ,90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 7,5 %,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Гранд,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Сункар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 Дуо,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 25%,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 49,7%,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25%,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 20%,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 46%,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250 грамм/литр + тебуконазол,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Матадор,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суспензионная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 6,5%,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 22,5 %,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 140 грамм/литр + тебуканазола, 140 грамм/литр + эпоксиназола,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крезоксим-метила, 250 грамм/литр, эпоксиконазол,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Идеал,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 0.005%, восковые брикеты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бродифакум,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Клерат Г 0,005%,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 5%,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 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 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 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масляный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 20%,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водорастворимый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20%,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 20%,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Крейсер 20%,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 57%,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 25%,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 10%, масляно-водный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 1,8%,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 20%, 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300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концентрат суспензии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 55%,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 57%, водная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микрокапсулированная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микрокапсулированная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 15%,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водная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700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 70%,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 70%,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текучая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– комплекс стрептотрициновых антибиотиков,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препараты, имеющие государственную регистрацию двойного назначения и используемые, как гербицид и десикант;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препараты, имеющие государственную регистрацию двойного назначения и используемые, как инсектицид и фунгицид;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39/01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бюджетных средств на субсидирование пестицидов, биоагентов (энтомофагов) на 2022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Карагандинской области от 22.12.2022 </w:t>
      </w:r>
      <w:r>
        <w:rPr>
          <w:rFonts w:ascii="Times New Roman"/>
          <w:b w:val="false"/>
          <w:i w:val="false"/>
          <w:color w:val="ff0000"/>
          <w:sz w:val="28"/>
        </w:rPr>
        <w:t>№ 85/01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2 825 332 000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2 825 332 000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