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46d7" w14:textId="c0c4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Карагандинского областного маслихата от 25 февраля 2021 года № 34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ноября 2022 года № 260. Зарегистрировано в Министерстве юстиции Республики Казахстан 29 ноября 2022 года № 30783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25 февраля 2021 года № 34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 (зарегистрировано в Реестре государственной регистрации нормативных правовых актов под № 6207)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предоставляемые лекарственные средства при амбулаторном лечении, бесплатно с диагнозами (по рецепту):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"Олодатерола гидрохлорид/Тиотропия бромид моногидрат" - при диагнозе "Хроническая обструктивная болезнь легких";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"Канакинумаб" - при диагнозе "Ювенильный идиопатический артрит";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лекарственное средство "Тоцилизумаб" - при диагнозе "Ювенильная склеродермия";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лекарственное средство "Иммуноглобулин G" - при диагнозе "Ювенильная склеродермия";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лекарственное средство "Адалимумаб" - при диагнозе "Ревматоидный артрит";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 "Метотрексат", "Метилпреднизолон" - при диагнозе - "Облитирующий тромбоангиит. Болезнь Бюргера";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лекарственное средство "Азацитидин" - при диагнозе "Гематологические заболевания, включая гемобластозы и апластическую анемию";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лекарственное средство "Тобрамицин" - при диагнозе "Муковисцидоз";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лекарственное средство "Метилпреднизолон" - при диагнозе "Системная склеродермия";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лекарственное средство "Азатиоприн" - при диагнозе "Болезнь Бехчета";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лекарственное средство "Белимумаб" - при диагнозе "Системная красная волчанка";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лекарственное средство "Ривароксабан" - при диагнозе "Облитерирующий атеросклероз артерий нижних конечностей";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лекарственное средство "Ривароксабан" - при диагнозе "Хроническая фибрилляция предсердий (мерцательная аритмия)";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лекарственное средство - при диагнозе "анемия Блекфана-Даймонда";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лекарственное средство - при диагнозе "Легочная артериальная гипертензия";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лекарственное средство - при диагнозе "Эпилепсия";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лекарственное средство - при диагнозе "Комбинированный клеточно-гуморальный иммунодефицит";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лекарственные средства - при диагнозе "Хроническая идиопатическая тромбоцитопеническая пурпура";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лекарственное средство - при диагнозе "Ювенильный идиопатический артрит";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лекарственное средство - при диагнозе "Болезнь Бехтерева";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лекарственное средство "Мацитентан" при диагнозе "Легочная артериальная гипертензия";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лекарственное средство "Пеницилламин" при диагнозе "Системная склеродермия";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лекарственное средство "Кладрибин" при диагнозе "Рассеянный склероз".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изделия при амбулаторном лечении бесплатно с диагнозами: медицинские изделия (по рецепту) гражданам с диагнозом: "Буллезный эпидермолиз".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