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6996" w14:textId="1636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на территории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8 декабря 2022 года № 277. Зарегистрировано в Министерстве юстиции Республики Казахстан 20 декабря 2022 года № 31170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на территории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ХIII сессии Карагандинского областного маслихата от 12 декабря 2017 года № 264 "Об утверждении Правил отлова и уничтожения бродячих собак и кошек на территории Карагандинской области" (зарегистрировано в Реестре государственной регистрации нормативных правовых актов под № 4534).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на территории Карагандинской области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отлова, временного содержания и умерщвления животных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ответственном обращении с животными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 и определяют порядок отлова, временного содержания и умерщвления животных на территории Карагандинской области.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Отлов животных проводится согласно графику, утверждаемым руководителем службы отлова.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обращениям, зарегистрированным в журнале регистрации информации о местах нахождения безнадзорных животных.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средствами, не причиняющими вред животным, с применением силков с изолированием, сетей, сачков, петлей с гелевой изоляцией, Y-образных фиксаторов (рогатина) для фиксации при поимке, пневматического ружья с целью введения препаратов для обездвиживания животных, не запрещенных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дачных массивах и прочих местах) без сопровождения владельца животного.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обеспечиваются удостоверением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предъявляются по требованию граждан.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 перевозки животных.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Животные,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умерщвления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 (6)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