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309a" w14:textId="0243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постановления акимата Карагандинской области от 15 марта 2022 года №15/01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декабря 2022 года № 87/02. Зарегистрировано в Министерстве юстиции Республики Казахстан 30 декабря 2022 года № 31501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марта 2022 года № 15/01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 (зарегистрировано в Реестре государственной регистрации нормативных правовых актов за № 27227)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660 643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пищевого яйца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476 194 000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