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07dca" w14:textId="2f07d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расширении категории получателей услуг инватакси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от 3 февраля 2022 года № 06/02. Зарегистрировано в Министерстве юстиции Республики Казахстан 10 февраля 2022 года № 26778.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услуг по перевозке инвалидов автомобильным транспортом, утвержденных приказом исполняющего обязанности Министра транспорта и коммуникаций Республики Казахстан от 1 ноября 2013 года №859 "Об утверждении Правил оказания услуг по перевозке лиц с инвалидностью автомобильным транспортом" (зарегистрирован в Реестре государственной регистрации нормативных правовых актов под №8950), акимат города Караганды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акимата города Караганды от 09.10.2023 </w:t>
      </w:r>
      <w:r>
        <w:rPr>
          <w:rFonts w:ascii="Times New Roman"/>
          <w:b w:val="false"/>
          <w:i w:val="false"/>
          <w:color w:val="000000"/>
          <w:sz w:val="28"/>
        </w:rPr>
        <w:t>№ 75/01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Расширить категории получателей услуг инватакси на территории города Караганды следующими категориями лиц: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 с инвалидностью, имеющие затруднения в передвижении;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дети с инвалидностью с расстройством аутистического спектра.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города Караганды от 18.05.2023 </w:t>
      </w:r>
      <w:r>
        <w:rPr>
          <w:rFonts w:ascii="Times New Roman"/>
          <w:b w:val="false"/>
          <w:i w:val="false"/>
          <w:color w:val="000000"/>
          <w:sz w:val="28"/>
        </w:rPr>
        <w:t>№ 33/01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Караганды.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постановления акимата города Караганды от 18.05.2023 </w:t>
      </w:r>
      <w:r>
        <w:rPr>
          <w:rFonts w:ascii="Times New Roman"/>
          <w:b w:val="false"/>
          <w:i w:val="false"/>
          <w:color w:val="000000"/>
          <w:sz w:val="28"/>
        </w:rPr>
        <w:t>№ 33/01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Караганды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