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d386" w14:textId="b31d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Караганды от 7 апреля 2022 года № 1. Зарегистрировано в Министерстве юстиции Республики Казахстан 8 апреля 2022 года № 27502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Караганды.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Караганды Кожухова М.М.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Караганды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